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</w:rPr>
      </w:pPr>
      <w:r>
        <w:rPr>
          <w:rFonts w:hint="eastAsia" w:eastAsia="宋体"/>
          <w:b/>
          <w:bCs/>
        </w:rPr>
        <w:t>Supplementa</w:t>
      </w:r>
      <w:r>
        <w:rPr>
          <w:rFonts w:eastAsia="宋体"/>
          <w:b/>
          <w:bCs/>
        </w:rPr>
        <w:t>ry</w:t>
      </w:r>
      <w:r>
        <w:rPr>
          <w:rFonts w:hint="eastAsia" w:eastAsia="宋体"/>
          <w:b/>
          <w:bCs/>
        </w:rPr>
        <w:t xml:space="preserve"> Table 1</w:t>
      </w:r>
      <w:r>
        <w:rPr>
          <w:rFonts w:eastAsia="宋体"/>
          <w:b/>
          <w:bCs/>
        </w:rPr>
        <w:t>:</w:t>
      </w:r>
      <w:r>
        <w:rPr>
          <w:rFonts w:hint="eastAsia"/>
          <w:b/>
          <w:bCs/>
          <w:lang w:eastAsia="zh-CN"/>
        </w:rPr>
        <w:t xml:space="preserve"> </w:t>
      </w:r>
      <w:r>
        <w:rPr>
          <w:rFonts w:eastAsia="宋体"/>
          <w:b/>
          <w:bCs/>
        </w:rPr>
        <w:t>The cli</w:t>
      </w:r>
      <w:bookmarkStart w:id="0" w:name="_GoBack"/>
      <w:bookmarkEnd w:id="0"/>
      <w:r>
        <w:rPr>
          <w:rFonts w:eastAsia="宋体"/>
          <w:b/>
          <w:bCs/>
        </w:rPr>
        <w:t>nical parameters (including Hb, PT, APTT, and INR) from February 9, 2020 to February 14, 2020.</w:t>
      </w:r>
    </w:p>
    <w:tbl>
      <w:tblPr>
        <w:tblStyle w:val="107"/>
        <w:tblpPr w:leftFromText="180" w:rightFromText="180" w:vertAnchor="page" w:horzAnchor="page" w:tblpX="1558" w:tblpY="2586"/>
        <w:tblOverlap w:val="never"/>
        <w:tblW w:w="894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97"/>
        <w:gridCol w:w="1375"/>
        <w:gridCol w:w="1592"/>
        <w:gridCol w:w="15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Time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  <w:lang w:eastAsia="zh-CN"/>
              </w:rPr>
              <w:t>b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 w:eastAsia="Times New Roman"/>
                <w:color w:val="000000"/>
                <w:sz w:val="22"/>
              </w:rPr>
              <w:t>(pg)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eastAsia="Times New Roman"/>
                <w:color w:val="000000"/>
                <w:sz w:val="21"/>
              </w:rPr>
              <w:t>PT(S)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eastAsia="Times New Roman"/>
                <w:color w:val="000000"/>
                <w:sz w:val="21"/>
              </w:rPr>
              <w:t>APTT(S)</w:t>
            </w:r>
          </w:p>
        </w:tc>
        <w:tc>
          <w:tcPr>
            <w:tcW w:w="159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INR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9,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eastAsia="Times New Roman"/>
                <w:color w:val="000000"/>
              </w:rPr>
              <w:t>119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eastAsia="Times New Roman"/>
                <w:color w:val="000000"/>
              </w:rPr>
              <w:t>14.7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37.6</w:t>
            </w:r>
          </w:p>
        </w:tc>
        <w:tc>
          <w:tcPr>
            <w:tcW w:w="159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1.11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10,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114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14.1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40.9</w:t>
            </w:r>
          </w:p>
        </w:tc>
        <w:tc>
          <w:tcPr>
            <w:tcW w:w="1591" w:type="dxa"/>
            <w:tcBorders>
              <w:righ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1.03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11,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110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14.6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39</w:t>
            </w:r>
          </w:p>
        </w:tc>
        <w:tc>
          <w:tcPr>
            <w:tcW w:w="1591" w:type="dxa"/>
            <w:tcBorders>
              <w:righ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1.05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12,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102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14.8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41</w:t>
            </w:r>
          </w:p>
        </w:tc>
        <w:tc>
          <w:tcPr>
            <w:tcW w:w="1591" w:type="dxa"/>
            <w:tcBorders>
              <w:righ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13,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100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14.8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41.7</w:t>
            </w:r>
          </w:p>
        </w:tc>
        <w:tc>
          <w:tcPr>
            <w:tcW w:w="1591" w:type="dxa"/>
            <w:tcBorders>
              <w:right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hint="eastAsia" w:eastAsia="Times New Roman"/>
                <w:color w:val="000000"/>
                <w:sz w:val="21"/>
              </w:rPr>
              <w:t>1.13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8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February 14, </w:t>
            </w:r>
            <w:r>
              <w:rPr>
                <w:rFonts w:hint="eastAsia" w:eastAsia="Times New Roman"/>
                <w:color w:val="000000"/>
                <w:sz w:val="22"/>
              </w:rPr>
              <w:t>2020</w:t>
            </w:r>
          </w:p>
        </w:tc>
        <w:tc>
          <w:tcPr>
            <w:tcW w:w="239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97</w:t>
            </w:r>
          </w:p>
        </w:tc>
        <w:tc>
          <w:tcPr>
            <w:tcW w:w="137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15</w:t>
            </w:r>
          </w:p>
        </w:tc>
        <w:tc>
          <w:tcPr>
            <w:tcW w:w="159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54.8</w:t>
            </w:r>
          </w:p>
        </w:tc>
        <w:tc>
          <w:tcPr>
            <w:tcW w:w="159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hint="eastAsia" w:eastAsia="Times New Roman"/>
                <w:color w:val="000000"/>
                <w:sz w:val="22"/>
              </w:rPr>
              <w:t>1.15</w:t>
            </w:r>
          </w:p>
        </w:tc>
      </w:tr>
    </w:tbl>
    <w:p>
      <w:pPr>
        <w:rPr>
          <w:rFonts w:eastAsia="宋体"/>
          <w:b/>
          <w:bCs/>
        </w:rPr>
      </w:pPr>
      <w:r>
        <w:t>Hb</w:t>
      </w:r>
      <w:r>
        <w:rPr>
          <w:rFonts w:hint="eastAsia" w:eastAsia="宋体"/>
          <w:lang w:val="en-US" w:eastAsia="zh-CN"/>
        </w:rPr>
        <w:t>:H</w:t>
      </w:r>
      <w:r>
        <w:rPr>
          <w:rFonts w:eastAsia="宋体"/>
        </w:rPr>
        <w:t>emoglobin;</w:t>
      </w:r>
      <w:r>
        <w:t xml:space="preserve"> PT</w:t>
      </w:r>
      <w:r>
        <w:rPr>
          <w:rFonts w:hint="eastAsia" w:eastAsia="宋体"/>
          <w:lang w:val="en-US" w:eastAsia="zh-CN"/>
        </w:rPr>
        <w:t>:</w:t>
      </w:r>
      <w:r>
        <w:t xml:space="preserve"> </w:t>
      </w:r>
      <w:r>
        <w:rPr>
          <w:rFonts w:hint="eastAsia" w:eastAsia="宋体"/>
          <w:lang w:val="en-US" w:eastAsia="zh-CN"/>
        </w:rPr>
        <w:t>P</w:t>
      </w:r>
      <w:r>
        <w:rPr>
          <w:rFonts w:eastAsia="宋体"/>
        </w:rPr>
        <w:t>rothrombin time; APTT</w:t>
      </w:r>
      <w:r>
        <w:rPr>
          <w:rFonts w:hint="eastAsia" w:eastAsia="宋体"/>
          <w:lang w:val="en-US" w:eastAsia="zh-CN"/>
        </w:rPr>
        <w:t>:A</w:t>
      </w:r>
      <w:r>
        <w:rPr>
          <w:rFonts w:eastAsia="宋体"/>
        </w:rPr>
        <w:t>ctivated partial thromboplastin time; INR</w:t>
      </w:r>
      <w:r>
        <w:rPr>
          <w:rFonts w:hint="eastAsia" w:eastAsia="宋体"/>
          <w:lang w:val="en-US" w:eastAsia="zh-CN"/>
        </w:rPr>
        <w:t>:I</w:t>
      </w:r>
      <w:r>
        <w:rPr>
          <w:rFonts w:eastAsia="宋体"/>
        </w:rPr>
        <w:t>nternational normalized ratio.</w:t>
      </w:r>
    </w:p>
    <w:p>
      <w:pPr>
        <w:adjustRightInd w:val="0"/>
        <w:snapToGrid w:val="0"/>
        <w:spacing w:line="360" w:lineRule="auto"/>
        <w:rPr>
          <w:rFonts w:eastAsia="宋体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Forte">
    <w:panose1 w:val="03060902040502070203"/>
    <w:charset w:val="00"/>
    <w:family w:val="script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timaLTStd-Bold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Lucida Calligraphy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0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9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8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9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2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3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5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E16C0D"/>
    <w:multiLevelType w:val="multilevel"/>
    <w:tmpl w:val="00E16C0D"/>
    <w:lvl w:ilvl="0" w:tentative="0">
      <w:start w:val="1"/>
      <w:numFmt w:val="lowerLetter"/>
      <w:pStyle w:val="847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44277"/>
    <w:multiLevelType w:val="multilevel"/>
    <w:tmpl w:val="01444277"/>
    <w:lvl w:ilvl="0" w:tentative="0">
      <w:start w:val="1"/>
      <w:numFmt w:val="bullet"/>
      <w:pStyle w:val="947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32B2762"/>
    <w:multiLevelType w:val="multilevel"/>
    <w:tmpl w:val="032B2762"/>
    <w:lvl w:ilvl="0" w:tentative="0">
      <w:start w:val="1"/>
      <w:numFmt w:val="lowerRoman"/>
      <w:pStyle w:val="1351"/>
      <w:lvlText w:val="%1."/>
      <w:lvlJc w:val="right"/>
      <w:pPr>
        <w:ind w:left="144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6C55D6"/>
    <w:multiLevelType w:val="multilevel"/>
    <w:tmpl w:val="046C55D6"/>
    <w:lvl w:ilvl="0" w:tentative="0">
      <w:start w:val="1"/>
      <w:numFmt w:val="upperRoman"/>
      <w:pStyle w:val="1630"/>
      <w:lvlText w:val="%1."/>
      <w:lvlJc w:val="righ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9B2A93"/>
    <w:multiLevelType w:val="multilevel"/>
    <w:tmpl w:val="059B2A93"/>
    <w:lvl w:ilvl="0" w:tentative="0">
      <w:start w:val="1"/>
      <w:numFmt w:val="bullet"/>
      <w:pStyle w:val="948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5B77D01"/>
    <w:multiLevelType w:val="multilevel"/>
    <w:tmpl w:val="05B77D01"/>
    <w:lvl w:ilvl="0" w:tentative="0">
      <w:start w:val="1"/>
      <w:numFmt w:val="decimal"/>
      <w:pStyle w:val="113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D172F"/>
    <w:multiLevelType w:val="multilevel"/>
    <w:tmpl w:val="05ED172F"/>
    <w:lvl w:ilvl="0" w:tentative="0">
      <w:start w:val="1"/>
      <w:numFmt w:val="lowerLetter"/>
      <w:pStyle w:val="839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E365A"/>
    <w:multiLevelType w:val="multilevel"/>
    <w:tmpl w:val="085E365A"/>
    <w:lvl w:ilvl="0" w:tentative="0">
      <w:start w:val="1"/>
      <w:numFmt w:val="lowerRoman"/>
      <w:pStyle w:val="859"/>
      <w:lvlText w:val="%1."/>
      <w:lvlJc w:val="righ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728D4"/>
    <w:multiLevelType w:val="multilevel"/>
    <w:tmpl w:val="0B6728D4"/>
    <w:lvl w:ilvl="0" w:tentative="0">
      <w:start w:val="1"/>
      <w:numFmt w:val="bullet"/>
      <w:pStyle w:val="1480"/>
      <w:lvlText w:val=""/>
      <w:lvlJc w:val="left"/>
      <w:pPr>
        <w:ind w:left="720" w:hanging="360"/>
      </w:pPr>
      <w:rPr>
        <w:rFonts w:hint="default" w:ascii="Symbol" w:hAnsi="Symbol"/>
        <w:color w:val="FF33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0D1E64D2"/>
    <w:multiLevelType w:val="multilevel"/>
    <w:tmpl w:val="0D1E64D2"/>
    <w:lvl w:ilvl="0" w:tentative="0">
      <w:start w:val="1"/>
      <w:numFmt w:val="bullet"/>
      <w:pStyle w:val="778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0E47642B"/>
    <w:multiLevelType w:val="multilevel"/>
    <w:tmpl w:val="0E47642B"/>
    <w:lvl w:ilvl="0" w:tentative="0">
      <w:start w:val="1"/>
      <w:numFmt w:val="decimal"/>
      <w:pStyle w:val="869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B4160"/>
    <w:multiLevelType w:val="multilevel"/>
    <w:tmpl w:val="0F0B4160"/>
    <w:lvl w:ilvl="0" w:tentative="0">
      <w:start w:val="1"/>
      <w:numFmt w:val="bullet"/>
      <w:pStyle w:val="944"/>
      <w:lvlText w:val="•"/>
      <w:lvlJc w:val="left"/>
      <w:pPr>
        <w:ind w:left="1800" w:hanging="360"/>
      </w:pPr>
      <w:rPr>
        <w:rFonts w:hint="default" w:ascii="Times New Roman" w:hAnsi="Times New Roman" w:cs="Times New Roman"/>
        <w:color w:val="7030A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0F915DD5"/>
    <w:multiLevelType w:val="multilevel"/>
    <w:tmpl w:val="0F915DD5"/>
    <w:lvl w:ilvl="0" w:tentative="0">
      <w:start w:val="1"/>
      <w:numFmt w:val="upperRoman"/>
      <w:pStyle w:val="888"/>
      <w:lvlText w:val="%1."/>
      <w:lvlJc w:val="left"/>
      <w:pPr>
        <w:ind w:left="357" w:hanging="357"/>
      </w:pPr>
      <w:rPr>
        <w:rFonts w:hint="default"/>
      </w:rPr>
    </w:lvl>
    <w:lvl w:ilvl="1" w:tentative="0">
      <w:start w:val="1"/>
      <w:numFmt w:val="upperLetter"/>
      <w:pStyle w:val="879"/>
      <w:lvlText w:val="%2."/>
      <w:lvlJc w:val="left"/>
      <w:pPr>
        <w:ind w:left="714" w:hanging="357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 w:tentative="0">
      <w:start w:val="1"/>
      <w:numFmt w:val="bullet"/>
      <w:lvlText w:val=""/>
      <w:lvlJc w:val="left"/>
      <w:pPr>
        <w:ind w:left="1428" w:hanging="357"/>
      </w:pPr>
      <w:rPr>
        <w:rFonts w:hint="default" w:ascii="Symbol" w:hAnsi="Symbol"/>
        <w:color w:val="008080"/>
      </w:rPr>
    </w:lvl>
    <w:lvl w:ilvl="4" w:tentative="0">
      <w:start w:val="1"/>
      <w:numFmt w:val="lowerLetter"/>
      <w:lvlRestart w:val="0"/>
      <w:lvlText w:val="(%5)"/>
      <w:lvlJc w:val="left"/>
      <w:pPr>
        <w:ind w:left="1785" w:hanging="357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142" w:hanging="357"/>
      </w:pPr>
      <w:rPr>
        <w:rFonts w:hint="default" w:ascii="Symbol" w:hAnsi="Symbol"/>
        <w:color w:val="FF0066"/>
      </w:rPr>
    </w:lvl>
    <w:lvl w:ilvl="6" w:tentative="0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1474633C"/>
    <w:multiLevelType w:val="multilevel"/>
    <w:tmpl w:val="1474633C"/>
    <w:lvl w:ilvl="0" w:tentative="0">
      <w:start w:val="1"/>
      <w:numFmt w:val="upperRoman"/>
      <w:pStyle w:val="1632"/>
      <w:lvlText w:val="%1."/>
      <w:lvlJc w:val="right"/>
      <w:pPr>
        <w:ind w:left="2520" w:hanging="360"/>
      </w:pPr>
    </w:lvl>
    <w:lvl w:ilvl="1" w:tentative="0">
      <w:start w:val="1"/>
      <w:numFmt w:val="lowerLetter"/>
      <w:lvlText w:val="%2."/>
      <w:lvlJc w:val="left"/>
      <w:pPr>
        <w:ind w:left="3240" w:hanging="360"/>
      </w:pPr>
    </w:lvl>
    <w:lvl w:ilvl="2" w:tentative="0">
      <w:start w:val="1"/>
      <w:numFmt w:val="lowerRoman"/>
      <w:lvlText w:val="%3."/>
      <w:lvlJc w:val="right"/>
      <w:pPr>
        <w:ind w:left="3960" w:hanging="180"/>
      </w:pPr>
    </w:lvl>
    <w:lvl w:ilvl="3" w:tentative="0">
      <w:start w:val="1"/>
      <w:numFmt w:val="decimal"/>
      <w:lvlText w:val="%4."/>
      <w:lvlJc w:val="left"/>
      <w:pPr>
        <w:ind w:left="4680" w:hanging="360"/>
      </w:pPr>
    </w:lvl>
    <w:lvl w:ilvl="4" w:tentative="0">
      <w:start w:val="1"/>
      <w:numFmt w:val="lowerLetter"/>
      <w:lvlText w:val="%5."/>
      <w:lvlJc w:val="left"/>
      <w:pPr>
        <w:ind w:left="5400" w:hanging="360"/>
      </w:pPr>
    </w:lvl>
    <w:lvl w:ilvl="5" w:tentative="0">
      <w:start w:val="1"/>
      <w:numFmt w:val="lowerRoman"/>
      <w:lvlText w:val="%6."/>
      <w:lvlJc w:val="right"/>
      <w:pPr>
        <w:ind w:left="6120" w:hanging="180"/>
      </w:pPr>
    </w:lvl>
    <w:lvl w:ilvl="6" w:tentative="0">
      <w:start w:val="1"/>
      <w:numFmt w:val="decimal"/>
      <w:lvlText w:val="%7."/>
      <w:lvlJc w:val="left"/>
      <w:pPr>
        <w:ind w:left="6840" w:hanging="360"/>
      </w:pPr>
    </w:lvl>
    <w:lvl w:ilvl="7" w:tentative="0">
      <w:start w:val="1"/>
      <w:numFmt w:val="lowerLetter"/>
      <w:lvlText w:val="%8."/>
      <w:lvlJc w:val="left"/>
      <w:pPr>
        <w:ind w:left="7560" w:hanging="360"/>
      </w:pPr>
    </w:lvl>
    <w:lvl w:ilvl="8" w:tentative="0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1678303A"/>
    <w:multiLevelType w:val="multilevel"/>
    <w:tmpl w:val="1678303A"/>
    <w:lvl w:ilvl="0" w:tentative="0">
      <w:start w:val="1"/>
      <w:numFmt w:val="upperLetter"/>
      <w:pStyle w:val="1625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691711"/>
    <w:multiLevelType w:val="multilevel"/>
    <w:tmpl w:val="19691711"/>
    <w:lvl w:ilvl="0" w:tentative="0">
      <w:start w:val="1"/>
      <w:numFmt w:val="bullet"/>
      <w:pStyle w:val="1069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1B1A7A98"/>
    <w:multiLevelType w:val="multilevel"/>
    <w:tmpl w:val="1B1A7A98"/>
    <w:lvl w:ilvl="0" w:tentative="0">
      <w:start w:val="1"/>
      <w:numFmt w:val="bullet"/>
      <w:pStyle w:val="1279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1D3104FC"/>
    <w:multiLevelType w:val="multilevel"/>
    <w:tmpl w:val="1D3104FC"/>
    <w:lvl w:ilvl="0" w:tentative="0">
      <w:start w:val="1"/>
      <w:numFmt w:val="upperLetter"/>
      <w:pStyle w:val="1599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E3BFD"/>
    <w:multiLevelType w:val="multilevel"/>
    <w:tmpl w:val="1E4E3BFD"/>
    <w:lvl w:ilvl="0" w:tentative="0">
      <w:start w:val="1"/>
      <w:numFmt w:val="decimal"/>
      <w:pStyle w:val="861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pStyle w:val="4"/>
      <w:lvlText w:val="%2."/>
      <w:lvlJc w:val="left"/>
      <w:pPr>
        <w:ind w:left="1440" w:hanging="360"/>
      </w:pPr>
    </w:lvl>
    <w:lvl w:ilvl="2" w:tentative="0">
      <w:start w:val="1"/>
      <w:numFmt w:val="lowerRoman"/>
      <w:pStyle w:val="5"/>
      <w:lvlText w:val="%3."/>
      <w:lvlJc w:val="right"/>
      <w:pPr>
        <w:ind w:left="2160" w:hanging="180"/>
      </w:pPr>
    </w:lvl>
    <w:lvl w:ilvl="3" w:tentative="0">
      <w:start w:val="1"/>
      <w:numFmt w:val="decimal"/>
      <w:pStyle w:val="6"/>
      <w:lvlText w:val="%4."/>
      <w:lvlJc w:val="left"/>
      <w:pPr>
        <w:ind w:left="2880" w:hanging="360"/>
      </w:pPr>
    </w:lvl>
    <w:lvl w:ilvl="4" w:tentative="0">
      <w:start w:val="1"/>
      <w:numFmt w:val="lowerLetter"/>
      <w:pStyle w:val="7"/>
      <w:lvlText w:val="%5."/>
      <w:lvlJc w:val="left"/>
      <w:pPr>
        <w:ind w:left="3600" w:hanging="360"/>
      </w:pPr>
    </w:lvl>
    <w:lvl w:ilvl="5" w:tentative="0">
      <w:start w:val="1"/>
      <w:numFmt w:val="lowerRoman"/>
      <w:pStyle w:val="8"/>
      <w:lvlText w:val="%6."/>
      <w:lvlJc w:val="right"/>
      <w:pPr>
        <w:ind w:left="4320" w:hanging="180"/>
      </w:pPr>
    </w:lvl>
    <w:lvl w:ilvl="6" w:tentative="0">
      <w:start w:val="1"/>
      <w:numFmt w:val="decimal"/>
      <w:pStyle w:val="9"/>
      <w:lvlText w:val="%7."/>
      <w:lvlJc w:val="left"/>
      <w:pPr>
        <w:ind w:left="5040" w:hanging="360"/>
      </w:pPr>
    </w:lvl>
    <w:lvl w:ilvl="7" w:tentative="0">
      <w:start w:val="1"/>
      <w:numFmt w:val="lowerLetter"/>
      <w:pStyle w:val="10"/>
      <w:lvlText w:val="%8."/>
      <w:lvlJc w:val="left"/>
      <w:pPr>
        <w:ind w:left="5760" w:hanging="360"/>
      </w:pPr>
    </w:lvl>
    <w:lvl w:ilvl="8" w:tentative="0">
      <w:start w:val="1"/>
      <w:numFmt w:val="lowerRoman"/>
      <w:pStyle w:val="11"/>
      <w:lvlText w:val="%9."/>
      <w:lvlJc w:val="right"/>
      <w:pPr>
        <w:ind w:left="6480" w:hanging="180"/>
      </w:pPr>
    </w:lvl>
  </w:abstractNum>
  <w:abstractNum w:abstractNumId="29">
    <w:nsid w:val="202A303E"/>
    <w:multiLevelType w:val="multilevel"/>
    <w:tmpl w:val="202A303E"/>
    <w:lvl w:ilvl="0" w:tentative="0">
      <w:start w:val="1"/>
      <w:numFmt w:val="bullet"/>
      <w:pStyle w:val="953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20481B3F"/>
    <w:multiLevelType w:val="multilevel"/>
    <w:tmpl w:val="20481B3F"/>
    <w:lvl w:ilvl="0" w:tentative="0">
      <w:start w:val="1"/>
      <w:numFmt w:val="bullet"/>
      <w:pStyle w:val="957"/>
      <w:lvlText w:val="•"/>
      <w:lvlJc w:val="left"/>
      <w:pPr>
        <w:ind w:left="1440" w:hanging="360"/>
      </w:pPr>
      <w:rPr>
        <w:rFonts w:hint="default" w:ascii="Times New Roman" w:hAnsi="Times New Roman" w:cs="Times New Roman"/>
        <w:color w:val="548235" w:themeColor="accent6" w:themeShade="BF"/>
        <w:sz w:val="32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>
    <w:nsid w:val="21961E24"/>
    <w:multiLevelType w:val="multilevel"/>
    <w:tmpl w:val="21961E24"/>
    <w:lvl w:ilvl="0" w:tentative="0">
      <w:start w:val="1"/>
      <w:numFmt w:val="bullet"/>
      <w:pStyle w:val="780"/>
      <w:lvlText w:val=""/>
      <w:lvlJc w:val="left"/>
      <w:pPr>
        <w:ind w:left="-3606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-28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-216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-14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-7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-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2154" w:hanging="360"/>
      </w:pPr>
      <w:rPr>
        <w:rFonts w:hint="default" w:ascii="Wingdings" w:hAnsi="Wingdings"/>
      </w:rPr>
    </w:lvl>
  </w:abstractNum>
  <w:abstractNum w:abstractNumId="32">
    <w:nsid w:val="22060941"/>
    <w:multiLevelType w:val="multilevel"/>
    <w:tmpl w:val="22060941"/>
    <w:lvl w:ilvl="0" w:tentative="0">
      <w:start w:val="1"/>
      <w:numFmt w:val="bullet"/>
      <w:pStyle w:val="1067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26961212"/>
    <w:multiLevelType w:val="multilevel"/>
    <w:tmpl w:val="26961212"/>
    <w:lvl w:ilvl="0" w:tentative="0">
      <w:start w:val="1"/>
      <w:numFmt w:val="bullet"/>
      <w:pStyle w:val="1574"/>
      <w:lvlText w:val=""/>
      <w:lvlJc w:val="left"/>
      <w:pPr>
        <w:ind w:left="2160" w:hanging="360"/>
      </w:pPr>
      <w:rPr>
        <w:rFonts w:hint="default" w:ascii="Symbol" w:hAnsi="Symbol"/>
        <w:color w:val="00B0F0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4">
    <w:nsid w:val="273134F6"/>
    <w:multiLevelType w:val="multilevel"/>
    <w:tmpl w:val="273134F6"/>
    <w:lvl w:ilvl="0" w:tentative="0">
      <w:start w:val="1"/>
      <w:numFmt w:val="bullet"/>
      <w:pStyle w:val="1525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2A9D7F5B"/>
    <w:multiLevelType w:val="multilevel"/>
    <w:tmpl w:val="2A9D7F5B"/>
    <w:lvl w:ilvl="0" w:tentative="0">
      <w:start w:val="1"/>
      <w:numFmt w:val="lowerLetter"/>
      <w:pStyle w:val="1485"/>
      <w:lvlText w:val="%1)"/>
      <w:lvlJc w:val="left"/>
      <w:pPr>
        <w:ind w:left="720" w:hanging="360"/>
      </w:pPr>
      <w:rPr>
        <w:rFonts w:hint="default"/>
        <w:color w:val="FF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F417C7"/>
    <w:multiLevelType w:val="multilevel"/>
    <w:tmpl w:val="2AF417C7"/>
    <w:lvl w:ilvl="0" w:tentative="0">
      <w:start w:val="1"/>
      <w:numFmt w:val="lowerLetter"/>
      <w:pStyle w:val="1347"/>
      <w:lvlText w:val="%1."/>
      <w:lvlJc w:val="left"/>
      <w:pPr>
        <w:ind w:left="17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48" w:hanging="360"/>
      </w:pPr>
    </w:lvl>
    <w:lvl w:ilvl="2" w:tentative="0">
      <w:start w:val="1"/>
      <w:numFmt w:val="lowerRoman"/>
      <w:lvlText w:val="%3."/>
      <w:lvlJc w:val="right"/>
      <w:pPr>
        <w:ind w:left="3168" w:hanging="180"/>
      </w:pPr>
    </w:lvl>
    <w:lvl w:ilvl="3" w:tentative="0">
      <w:start w:val="1"/>
      <w:numFmt w:val="decimal"/>
      <w:lvlText w:val="%4."/>
      <w:lvlJc w:val="left"/>
      <w:pPr>
        <w:ind w:left="3888" w:hanging="360"/>
      </w:pPr>
    </w:lvl>
    <w:lvl w:ilvl="4" w:tentative="0">
      <w:start w:val="1"/>
      <w:numFmt w:val="lowerLetter"/>
      <w:lvlText w:val="%5."/>
      <w:lvlJc w:val="left"/>
      <w:pPr>
        <w:ind w:left="4608" w:hanging="360"/>
      </w:pPr>
    </w:lvl>
    <w:lvl w:ilvl="5" w:tentative="0">
      <w:start w:val="1"/>
      <w:numFmt w:val="lowerRoman"/>
      <w:lvlText w:val="%6."/>
      <w:lvlJc w:val="right"/>
      <w:pPr>
        <w:ind w:left="5328" w:hanging="180"/>
      </w:pPr>
    </w:lvl>
    <w:lvl w:ilvl="6" w:tentative="0">
      <w:start w:val="1"/>
      <w:numFmt w:val="decimal"/>
      <w:lvlText w:val="%7."/>
      <w:lvlJc w:val="left"/>
      <w:pPr>
        <w:ind w:left="6048" w:hanging="360"/>
      </w:pPr>
    </w:lvl>
    <w:lvl w:ilvl="7" w:tentative="0">
      <w:start w:val="1"/>
      <w:numFmt w:val="lowerLetter"/>
      <w:lvlText w:val="%8."/>
      <w:lvlJc w:val="left"/>
      <w:pPr>
        <w:ind w:left="6768" w:hanging="360"/>
      </w:pPr>
    </w:lvl>
    <w:lvl w:ilvl="8" w:tentative="0">
      <w:start w:val="1"/>
      <w:numFmt w:val="lowerRoman"/>
      <w:lvlText w:val="%9."/>
      <w:lvlJc w:val="right"/>
      <w:pPr>
        <w:ind w:left="7488" w:hanging="180"/>
      </w:pPr>
    </w:lvl>
  </w:abstractNum>
  <w:abstractNum w:abstractNumId="37">
    <w:nsid w:val="2C9A49E1"/>
    <w:multiLevelType w:val="multilevel"/>
    <w:tmpl w:val="2C9A49E1"/>
    <w:lvl w:ilvl="0" w:tentative="0">
      <w:start w:val="1"/>
      <w:numFmt w:val="lowerRoman"/>
      <w:pStyle w:val="849"/>
      <w:lvlText w:val="%1."/>
      <w:lvlJc w:val="righ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E03F25"/>
    <w:multiLevelType w:val="multilevel"/>
    <w:tmpl w:val="2CE03F25"/>
    <w:lvl w:ilvl="0" w:tentative="0">
      <w:start w:val="1"/>
      <w:numFmt w:val="decimal"/>
      <w:pStyle w:val="1690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B238B0"/>
    <w:multiLevelType w:val="multilevel"/>
    <w:tmpl w:val="2DB238B0"/>
    <w:lvl w:ilvl="0" w:tentative="0">
      <w:start w:val="1"/>
      <w:numFmt w:val="bullet"/>
      <w:pStyle w:val="779"/>
      <w:lvlText w:val=""/>
      <w:lvlJc w:val="left"/>
      <w:pPr>
        <w:ind w:left="2529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32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9" w:hanging="360"/>
      </w:pPr>
      <w:rPr>
        <w:rFonts w:hint="default" w:ascii="Wingdings" w:hAnsi="Wingdings"/>
      </w:rPr>
    </w:lvl>
  </w:abstractNum>
  <w:abstractNum w:abstractNumId="40">
    <w:nsid w:val="2E4B3233"/>
    <w:multiLevelType w:val="multilevel"/>
    <w:tmpl w:val="2E4B3233"/>
    <w:lvl w:ilvl="0" w:tentative="0">
      <w:start w:val="1"/>
      <w:numFmt w:val="decimal"/>
      <w:pStyle w:val="1214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1A273B"/>
    <w:multiLevelType w:val="multilevel"/>
    <w:tmpl w:val="2F1A273B"/>
    <w:lvl w:ilvl="0" w:tentative="0">
      <w:start w:val="1"/>
      <w:numFmt w:val="lowerLetter"/>
      <w:pStyle w:val="84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CC6690"/>
    <w:multiLevelType w:val="multilevel"/>
    <w:tmpl w:val="2FCC6690"/>
    <w:lvl w:ilvl="0" w:tentative="0">
      <w:start w:val="1"/>
      <w:numFmt w:val="lowerLetter"/>
      <w:pStyle w:val="1348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293008B"/>
    <w:multiLevelType w:val="multilevel"/>
    <w:tmpl w:val="3293008B"/>
    <w:lvl w:ilvl="0" w:tentative="0">
      <w:start w:val="1"/>
      <w:numFmt w:val="lowerLetter"/>
      <w:pStyle w:val="120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AC1BF5"/>
    <w:multiLevelType w:val="multilevel"/>
    <w:tmpl w:val="36AC1BF5"/>
    <w:lvl w:ilvl="0" w:tentative="0">
      <w:start w:val="1"/>
      <w:numFmt w:val="bullet"/>
      <w:pStyle w:val="1281"/>
      <w:lvlText w:val=""/>
      <w:lvlJc w:val="left"/>
      <w:pPr>
        <w:ind w:left="720" w:hanging="360"/>
      </w:pPr>
      <w:rPr>
        <w:rFonts w:hint="default" w:ascii="Symbol" w:hAnsi="Symbol"/>
        <w:color w:val="00B0F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370C73E7"/>
    <w:multiLevelType w:val="multilevel"/>
    <w:tmpl w:val="370C73E7"/>
    <w:lvl w:ilvl="0" w:tentative="0">
      <w:start w:val="1"/>
      <w:numFmt w:val="bullet"/>
      <w:pStyle w:val="945"/>
      <w:lvlText w:val="•"/>
      <w:lvlJc w:val="left"/>
      <w:pPr>
        <w:ind w:left="2520" w:hanging="360"/>
      </w:pPr>
      <w:rPr>
        <w:rFonts w:hint="default" w:ascii="Times New Roman" w:hAnsi="Times New Roman" w:cs="Times New Roman"/>
        <w:color w:val="1F4E79" w:themeColor="accent5" w:themeShade="80"/>
        <w:sz w:val="22"/>
        <w:szCs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3B9B7343"/>
    <w:multiLevelType w:val="multilevel"/>
    <w:tmpl w:val="3B9B7343"/>
    <w:lvl w:ilvl="0" w:tentative="0">
      <w:start w:val="1"/>
      <w:numFmt w:val="lowerRoman"/>
      <w:pStyle w:val="1589"/>
      <w:lvlText w:val="%1."/>
      <w:lvlJc w:val="left"/>
      <w:pPr>
        <w:ind w:left="10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3BA85965"/>
    <w:multiLevelType w:val="multilevel"/>
    <w:tmpl w:val="3BA85965"/>
    <w:lvl w:ilvl="0" w:tentative="0">
      <w:start w:val="1"/>
      <w:numFmt w:val="lowerLetter"/>
      <w:pStyle w:val="97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013F4C"/>
    <w:multiLevelType w:val="multilevel"/>
    <w:tmpl w:val="3C013F4C"/>
    <w:lvl w:ilvl="0" w:tentative="0">
      <w:start w:val="1"/>
      <w:numFmt w:val="lowerLetter"/>
      <w:pStyle w:val="158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210375"/>
    <w:multiLevelType w:val="multilevel"/>
    <w:tmpl w:val="3C210375"/>
    <w:lvl w:ilvl="0" w:tentative="0">
      <w:start w:val="1"/>
      <w:numFmt w:val="upperRoman"/>
      <w:pStyle w:val="1631"/>
      <w:lvlText w:val="%1."/>
      <w:lvlJc w:val="righ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3CF65E5D"/>
    <w:multiLevelType w:val="multilevel"/>
    <w:tmpl w:val="3CF65E5D"/>
    <w:lvl w:ilvl="0" w:tentative="0">
      <w:start w:val="1"/>
      <w:numFmt w:val="bullet"/>
      <w:pStyle w:val="1064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3F2D5C83"/>
    <w:multiLevelType w:val="multilevel"/>
    <w:tmpl w:val="3F2D5C83"/>
    <w:lvl w:ilvl="0" w:tentative="0">
      <w:start w:val="1"/>
      <w:numFmt w:val="decimal"/>
      <w:pStyle w:val="159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B11B33"/>
    <w:multiLevelType w:val="multilevel"/>
    <w:tmpl w:val="3FB11B33"/>
    <w:lvl w:ilvl="0" w:tentative="0">
      <w:start w:val="1"/>
      <w:numFmt w:val="lowerRoman"/>
      <w:pStyle w:val="1131"/>
      <w:lvlText w:val="%1."/>
      <w:lvlJc w:val="righ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0B6D46"/>
    <w:multiLevelType w:val="multilevel"/>
    <w:tmpl w:val="420B6D46"/>
    <w:lvl w:ilvl="0" w:tentative="0">
      <w:start w:val="1"/>
      <w:numFmt w:val="bullet"/>
      <w:pStyle w:val="1355"/>
      <w:lvlText w:val=""/>
      <w:lvlJc w:val="left"/>
      <w:pPr>
        <w:ind w:left="1800" w:hanging="360"/>
      </w:pPr>
      <w:rPr>
        <w:rFonts w:hint="default" w:ascii="Symbol" w:hAnsi="Symbol"/>
        <w:color w:val="00B0F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42237080"/>
    <w:multiLevelType w:val="multilevel"/>
    <w:tmpl w:val="42237080"/>
    <w:lvl w:ilvl="0" w:tentative="0">
      <w:start w:val="1"/>
      <w:numFmt w:val="lowerRoman"/>
      <w:pStyle w:val="852"/>
      <w:lvlText w:val="%1."/>
      <w:lvlJc w:val="right"/>
      <w:pPr>
        <w:ind w:left="71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42AB6D8E"/>
    <w:multiLevelType w:val="multilevel"/>
    <w:tmpl w:val="42AB6D8E"/>
    <w:lvl w:ilvl="0" w:tentative="0">
      <w:start w:val="1"/>
      <w:numFmt w:val="upperRoman"/>
      <w:pStyle w:val="891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170F70"/>
    <w:multiLevelType w:val="multilevel"/>
    <w:tmpl w:val="43170F70"/>
    <w:lvl w:ilvl="0" w:tentative="0">
      <w:start w:val="1"/>
      <w:numFmt w:val="lowerLetter"/>
      <w:pStyle w:val="973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3A24C0"/>
    <w:multiLevelType w:val="multilevel"/>
    <w:tmpl w:val="443A24C0"/>
    <w:lvl w:ilvl="0" w:tentative="0">
      <w:start w:val="1"/>
      <w:numFmt w:val="decimal"/>
      <w:pStyle w:val="1285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16036"/>
    <w:multiLevelType w:val="multilevel"/>
    <w:tmpl w:val="45B16036"/>
    <w:lvl w:ilvl="0" w:tentative="0">
      <w:start w:val="1"/>
      <w:numFmt w:val="bullet"/>
      <w:pStyle w:val="1068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nsid w:val="48DD18E5"/>
    <w:multiLevelType w:val="multilevel"/>
    <w:tmpl w:val="48DD18E5"/>
    <w:lvl w:ilvl="0" w:tentative="0">
      <w:start w:val="1"/>
      <w:numFmt w:val="lowerRoman"/>
      <w:pStyle w:val="1588"/>
      <w:lvlText w:val="%1."/>
      <w:lvlJc w:val="righ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2C4EF6"/>
    <w:multiLevelType w:val="multilevel"/>
    <w:tmpl w:val="492C4EF6"/>
    <w:lvl w:ilvl="0" w:tentative="0">
      <w:start w:val="1"/>
      <w:numFmt w:val="bullet"/>
      <w:pStyle w:val="1283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nsid w:val="4C0E7BF5"/>
    <w:multiLevelType w:val="multilevel"/>
    <w:tmpl w:val="4C0E7BF5"/>
    <w:lvl w:ilvl="0" w:tentative="0">
      <w:start w:val="1"/>
      <w:numFmt w:val="bullet"/>
      <w:pStyle w:val="703"/>
      <w:lvlText w:val=""/>
      <w:lvlJc w:val="left"/>
      <w:pPr>
        <w:ind w:left="720" w:hanging="360"/>
      </w:pPr>
      <w:rPr>
        <w:rFonts w:hint="default" w:ascii="Symbol" w:hAnsi="Symbol"/>
        <w:color w:val="CC0099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4C9E0391"/>
    <w:multiLevelType w:val="multilevel"/>
    <w:tmpl w:val="4C9E0391"/>
    <w:lvl w:ilvl="0" w:tentative="0">
      <w:start w:val="1"/>
      <w:numFmt w:val="decimal"/>
      <w:pStyle w:val="1184"/>
      <w:lvlText w:val="%1."/>
      <w:lvlJc w:val="left"/>
      <w:pPr>
        <w:ind w:left="1728" w:hanging="360"/>
      </w:pPr>
    </w:lvl>
    <w:lvl w:ilvl="1" w:tentative="0">
      <w:start w:val="1"/>
      <w:numFmt w:val="lowerLetter"/>
      <w:lvlText w:val="%2."/>
      <w:lvlJc w:val="left"/>
      <w:pPr>
        <w:ind w:left="2448" w:hanging="360"/>
      </w:pPr>
    </w:lvl>
    <w:lvl w:ilvl="2" w:tentative="0">
      <w:start w:val="1"/>
      <w:numFmt w:val="lowerRoman"/>
      <w:lvlText w:val="%3."/>
      <w:lvlJc w:val="right"/>
      <w:pPr>
        <w:ind w:left="3168" w:hanging="180"/>
      </w:pPr>
    </w:lvl>
    <w:lvl w:ilvl="3" w:tentative="0">
      <w:start w:val="1"/>
      <w:numFmt w:val="decimal"/>
      <w:lvlText w:val="%4."/>
      <w:lvlJc w:val="left"/>
      <w:pPr>
        <w:ind w:left="3888" w:hanging="360"/>
      </w:pPr>
    </w:lvl>
    <w:lvl w:ilvl="4" w:tentative="0">
      <w:start w:val="1"/>
      <w:numFmt w:val="lowerLetter"/>
      <w:lvlText w:val="%5."/>
      <w:lvlJc w:val="left"/>
      <w:pPr>
        <w:ind w:left="4608" w:hanging="360"/>
      </w:pPr>
    </w:lvl>
    <w:lvl w:ilvl="5" w:tentative="0">
      <w:start w:val="1"/>
      <w:numFmt w:val="lowerRoman"/>
      <w:lvlText w:val="%6."/>
      <w:lvlJc w:val="right"/>
      <w:pPr>
        <w:ind w:left="5328" w:hanging="180"/>
      </w:pPr>
    </w:lvl>
    <w:lvl w:ilvl="6" w:tentative="0">
      <w:start w:val="1"/>
      <w:numFmt w:val="decimal"/>
      <w:lvlText w:val="%7."/>
      <w:lvlJc w:val="left"/>
      <w:pPr>
        <w:ind w:left="6048" w:hanging="360"/>
      </w:pPr>
    </w:lvl>
    <w:lvl w:ilvl="7" w:tentative="0">
      <w:start w:val="1"/>
      <w:numFmt w:val="lowerLetter"/>
      <w:lvlText w:val="%8."/>
      <w:lvlJc w:val="left"/>
      <w:pPr>
        <w:ind w:left="6768" w:hanging="360"/>
      </w:pPr>
    </w:lvl>
    <w:lvl w:ilvl="8" w:tentative="0">
      <w:start w:val="1"/>
      <w:numFmt w:val="lowerRoman"/>
      <w:lvlText w:val="%9."/>
      <w:lvlJc w:val="right"/>
      <w:pPr>
        <w:ind w:left="7488" w:hanging="180"/>
      </w:pPr>
    </w:lvl>
  </w:abstractNum>
  <w:abstractNum w:abstractNumId="63">
    <w:nsid w:val="4DE57FD3"/>
    <w:multiLevelType w:val="multilevel"/>
    <w:tmpl w:val="4DE57FD3"/>
    <w:lvl w:ilvl="0" w:tentative="0">
      <w:start w:val="1"/>
      <w:numFmt w:val="decimal"/>
      <w:pStyle w:val="1512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9B5868"/>
    <w:multiLevelType w:val="multilevel"/>
    <w:tmpl w:val="4E9B5868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decimal"/>
      <w:pStyle w:val="1361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50CF5818"/>
    <w:multiLevelType w:val="multilevel"/>
    <w:tmpl w:val="50CF5818"/>
    <w:lvl w:ilvl="0" w:tentative="0">
      <w:start w:val="1"/>
      <w:numFmt w:val="lowerRoman"/>
      <w:pStyle w:val="855"/>
      <w:lvlText w:val="%1."/>
      <w:lvlJc w:val="righ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2986021"/>
    <w:multiLevelType w:val="multilevel"/>
    <w:tmpl w:val="52986021"/>
    <w:lvl w:ilvl="0" w:tentative="0">
      <w:start w:val="1"/>
      <w:numFmt w:val="bullet"/>
      <w:pStyle w:val="955"/>
      <w:lvlText w:val="•"/>
      <w:lvlJc w:val="left"/>
      <w:pPr>
        <w:ind w:left="1077" w:hanging="360"/>
      </w:pPr>
      <w:rPr>
        <w:rFonts w:hint="default" w:ascii="Times New Roman" w:hAnsi="Times New Roman" w:cs="Times New Roman"/>
        <w:color w:val="00B050"/>
        <w:sz w:val="32"/>
      </w:rPr>
    </w:lvl>
    <w:lvl w:ilvl="1" w:tentative="0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7">
    <w:nsid w:val="52C75B83"/>
    <w:multiLevelType w:val="multilevel"/>
    <w:tmpl w:val="52C75B83"/>
    <w:lvl w:ilvl="0" w:tentative="0">
      <w:start w:val="1"/>
      <w:numFmt w:val="bullet"/>
      <w:pStyle w:val="800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pStyle w:val="1573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>
    <w:nsid w:val="533A26C7"/>
    <w:multiLevelType w:val="multilevel"/>
    <w:tmpl w:val="533A26C7"/>
    <w:lvl w:ilvl="0" w:tentative="0">
      <w:start w:val="1"/>
      <w:numFmt w:val="bullet"/>
      <w:pStyle w:val="1354"/>
      <w:lvlText w:val=""/>
      <w:lvlJc w:val="left"/>
      <w:pPr>
        <w:ind w:left="1287" w:hanging="360"/>
      </w:pPr>
      <w:rPr>
        <w:rFonts w:hint="default" w:ascii="Symbol" w:hAnsi="Symbol"/>
        <w:color w:val="92D05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9">
    <w:nsid w:val="548367D6"/>
    <w:multiLevelType w:val="multilevel"/>
    <w:tmpl w:val="548367D6"/>
    <w:lvl w:ilvl="0" w:tentative="0">
      <w:start w:val="1"/>
      <w:numFmt w:val="bullet"/>
      <w:pStyle w:val="1482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nsid w:val="54A7464F"/>
    <w:multiLevelType w:val="multilevel"/>
    <w:tmpl w:val="54A7464F"/>
    <w:lvl w:ilvl="0" w:tentative="0">
      <w:start w:val="1"/>
      <w:numFmt w:val="bullet"/>
      <w:pStyle w:val="1109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nsid w:val="553C21B5"/>
    <w:multiLevelType w:val="multilevel"/>
    <w:tmpl w:val="553C21B5"/>
    <w:lvl w:ilvl="0" w:tentative="0">
      <w:start w:val="1"/>
      <w:numFmt w:val="lowerRoman"/>
      <w:pStyle w:val="1558"/>
      <w:lvlText w:val="%1.)"/>
      <w:lvlJc w:val="righ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61229F1"/>
    <w:multiLevelType w:val="multilevel"/>
    <w:tmpl w:val="561229F1"/>
    <w:lvl w:ilvl="0" w:tentative="0">
      <w:start w:val="1"/>
      <w:numFmt w:val="decimal"/>
      <w:pStyle w:val="1595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635771F"/>
    <w:multiLevelType w:val="multilevel"/>
    <w:tmpl w:val="5635771F"/>
    <w:lvl w:ilvl="0" w:tentative="0">
      <w:start w:val="1"/>
      <w:numFmt w:val="bullet"/>
      <w:pStyle w:val="942"/>
      <w:lvlText w:val="•"/>
      <w:lvlJc w:val="left"/>
      <w:pPr>
        <w:ind w:left="1442" w:hanging="360"/>
      </w:pPr>
      <w:rPr>
        <w:rFonts w:hint="default" w:ascii="Times New Roman" w:hAnsi="Times New Roman" w:cs="Times New Roman"/>
        <w:color w:val="00B0F0"/>
        <w:sz w:val="26"/>
        <w:szCs w:val="2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>
    <w:nsid w:val="59235C80"/>
    <w:multiLevelType w:val="multilevel"/>
    <w:tmpl w:val="59235C80"/>
    <w:lvl w:ilvl="0" w:tentative="0">
      <w:start w:val="1"/>
      <w:numFmt w:val="decimal"/>
      <w:pStyle w:val="1359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D5E8D"/>
    <w:multiLevelType w:val="multilevel"/>
    <w:tmpl w:val="59CD5E8D"/>
    <w:lvl w:ilvl="0" w:tentative="0">
      <w:start w:val="1"/>
      <w:numFmt w:val="bullet"/>
      <w:pStyle w:val="1462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>
    <w:nsid w:val="5D5C50AC"/>
    <w:multiLevelType w:val="multilevel"/>
    <w:tmpl w:val="5D5C50AC"/>
    <w:lvl w:ilvl="0" w:tentative="0">
      <w:start w:val="1"/>
      <w:numFmt w:val="lowerRoman"/>
      <w:pStyle w:val="1128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0F253E"/>
    <w:multiLevelType w:val="multilevel"/>
    <w:tmpl w:val="5E0F253E"/>
    <w:lvl w:ilvl="0" w:tentative="0">
      <w:start w:val="1"/>
      <w:numFmt w:val="decimal"/>
      <w:pStyle w:val="1486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0056F0E"/>
    <w:multiLevelType w:val="multilevel"/>
    <w:tmpl w:val="60056F0E"/>
    <w:lvl w:ilvl="0" w:tentative="0">
      <w:start w:val="1"/>
      <w:numFmt w:val="bullet"/>
      <w:pStyle w:val="1353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>
    <w:nsid w:val="6255202D"/>
    <w:multiLevelType w:val="multilevel"/>
    <w:tmpl w:val="6255202D"/>
    <w:lvl w:ilvl="0" w:tentative="0">
      <w:start w:val="1"/>
      <w:numFmt w:val="bullet"/>
      <w:pStyle w:val="1065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>
    <w:nsid w:val="649E4D20"/>
    <w:multiLevelType w:val="multilevel"/>
    <w:tmpl w:val="649E4D20"/>
    <w:lvl w:ilvl="0" w:tentative="0">
      <w:start w:val="1"/>
      <w:numFmt w:val="bullet"/>
      <w:pStyle w:val="1479"/>
      <w:lvlText w:val=""/>
      <w:lvlJc w:val="left"/>
      <w:pPr>
        <w:ind w:left="720" w:hanging="360"/>
      </w:pPr>
      <w:rPr>
        <w:rFonts w:hint="default" w:ascii="Symbol" w:hAnsi="Symbol"/>
        <w:color w:val="9900CC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>
    <w:nsid w:val="64FD18DC"/>
    <w:multiLevelType w:val="multilevel"/>
    <w:tmpl w:val="64FD18DC"/>
    <w:lvl w:ilvl="0" w:tentative="0">
      <w:start w:val="1"/>
      <w:numFmt w:val="lowerLetter"/>
      <w:pStyle w:val="1484"/>
      <w:lvlText w:val="%1)"/>
      <w:lvlJc w:val="left"/>
      <w:pPr>
        <w:ind w:left="360" w:hanging="360"/>
      </w:pPr>
      <w:rPr>
        <w:rFonts w:hint="default"/>
        <w:color w:val="003399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2">
    <w:nsid w:val="69262B1A"/>
    <w:multiLevelType w:val="multilevel"/>
    <w:tmpl w:val="69262B1A"/>
    <w:lvl w:ilvl="0" w:tentative="0">
      <w:start w:val="1"/>
      <w:numFmt w:val="bullet"/>
      <w:pStyle w:val="1682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>
    <w:nsid w:val="69E82B5D"/>
    <w:multiLevelType w:val="multilevel"/>
    <w:tmpl w:val="69E82B5D"/>
    <w:lvl w:ilvl="0" w:tentative="0">
      <w:start w:val="1"/>
      <w:numFmt w:val="bullet"/>
      <w:pStyle w:val="799"/>
      <w:lvlText w:val="•"/>
      <w:lvlJc w:val="left"/>
      <w:pPr>
        <w:ind w:left="36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>
    <w:nsid w:val="6A60417F"/>
    <w:multiLevelType w:val="multilevel"/>
    <w:tmpl w:val="6A60417F"/>
    <w:lvl w:ilvl="0" w:tentative="0">
      <w:start w:val="1"/>
      <w:numFmt w:val="decimal"/>
      <w:pStyle w:val="86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5B5E03"/>
    <w:multiLevelType w:val="multilevel"/>
    <w:tmpl w:val="6B5B5E03"/>
    <w:lvl w:ilvl="0" w:tentative="0">
      <w:start w:val="1"/>
      <w:numFmt w:val="bullet"/>
      <w:pStyle w:val="1066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>
    <w:nsid w:val="6CB34FE6"/>
    <w:multiLevelType w:val="multilevel"/>
    <w:tmpl w:val="6CB34FE6"/>
    <w:lvl w:ilvl="0" w:tentative="0">
      <w:start w:val="1"/>
      <w:numFmt w:val="decimal"/>
      <w:pStyle w:val="1419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DE55AC"/>
    <w:multiLevelType w:val="multilevel"/>
    <w:tmpl w:val="6CDE55AC"/>
    <w:lvl w:ilvl="0" w:tentative="0">
      <w:start w:val="1"/>
      <w:numFmt w:val="upperLetter"/>
      <w:pStyle w:val="1286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F029FE"/>
    <w:multiLevelType w:val="multilevel"/>
    <w:tmpl w:val="6EF029FE"/>
    <w:lvl w:ilvl="0" w:tentative="0">
      <w:start w:val="1"/>
      <w:numFmt w:val="bullet"/>
      <w:pStyle w:val="1163"/>
      <w:lvlText w:val="•"/>
      <w:lvlJc w:val="left"/>
      <w:pPr>
        <w:ind w:left="720" w:hanging="360"/>
      </w:pPr>
      <w:rPr>
        <w:rFonts w:hint="default" w:ascii="Times New Roman" w:hAnsi="Times New Roman" w:cs="Times New Roman"/>
        <w:color w:val="00206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>
    <w:nsid w:val="6F00326C"/>
    <w:multiLevelType w:val="multilevel"/>
    <w:tmpl w:val="6F00326C"/>
    <w:lvl w:ilvl="0" w:tentative="0">
      <w:start w:val="1"/>
      <w:numFmt w:val="bullet"/>
      <w:pStyle w:val="138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>
    <w:nsid w:val="6F3873E1"/>
    <w:multiLevelType w:val="multilevel"/>
    <w:tmpl w:val="6F3873E1"/>
    <w:lvl w:ilvl="0" w:tentative="0">
      <w:start w:val="1"/>
      <w:numFmt w:val="bullet"/>
      <w:pStyle w:val="1199"/>
      <w:lvlText w:val="•"/>
      <w:lvlJc w:val="left"/>
      <w:pPr>
        <w:ind w:left="1440" w:hanging="360"/>
      </w:pPr>
      <w:rPr>
        <w:rFonts w:hint="default" w:ascii="Times New Roman" w:hAnsi="Times New Roman" w:cs="Times New Roman"/>
        <w:color w:val="92D050"/>
        <w:sz w:val="32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1">
    <w:nsid w:val="70360C59"/>
    <w:multiLevelType w:val="multilevel"/>
    <w:tmpl w:val="70360C59"/>
    <w:lvl w:ilvl="0" w:tentative="0">
      <w:start w:val="1"/>
      <w:numFmt w:val="upperLetter"/>
      <w:pStyle w:val="886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045610A"/>
    <w:multiLevelType w:val="multilevel"/>
    <w:tmpl w:val="7045610A"/>
    <w:lvl w:ilvl="0" w:tentative="0">
      <w:start w:val="1"/>
      <w:numFmt w:val="upperLetter"/>
      <w:pStyle w:val="876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05657B0"/>
    <w:multiLevelType w:val="multilevel"/>
    <w:tmpl w:val="705657B0"/>
    <w:lvl w:ilvl="0" w:tentative="0">
      <w:start w:val="1"/>
      <w:numFmt w:val="bullet"/>
      <w:pStyle w:val="821"/>
      <w:lvlText w:val="•"/>
      <w:lvlJc w:val="left"/>
      <w:pPr>
        <w:ind w:left="1080" w:hanging="360"/>
      </w:pPr>
      <w:rPr>
        <w:rFonts w:hint="default" w:ascii="Times New Roman" w:hAnsi="Times New Roman" w:cs="Times New Roman"/>
        <w:color w:val="548235" w:themeColor="accent6" w:themeShade="BF"/>
        <w:sz w:val="32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>
    <w:nsid w:val="72993981"/>
    <w:multiLevelType w:val="multilevel"/>
    <w:tmpl w:val="72993981"/>
    <w:lvl w:ilvl="0" w:tentative="0">
      <w:start w:val="1"/>
      <w:numFmt w:val="bullet"/>
      <w:pStyle w:val="91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>
    <w:nsid w:val="72B31E06"/>
    <w:multiLevelType w:val="multilevel"/>
    <w:tmpl w:val="72B31E06"/>
    <w:lvl w:ilvl="0" w:tentative="0">
      <w:start w:val="1"/>
      <w:numFmt w:val="decimal"/>
      <w:pStyle w:val="113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C65639"/>
    <w:multiLevelType w:val="multilevel"/>
    <w:tmpl w:val="73C65639"/>
    <w:lvl w:ilvl="0" w:tentative="0">
      <w:start w:val="1"/>
      <w:numFmt w:val="decimal"/>
      <w:pStyle w:val="1679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CB7B92"/>
    <w:multiLevelType w:val="multilevel"/>
    <w:tmpl w:val="73CB7B92"/>
    <w:lvl w:ilvl="0" w:tentative="0">
      <w:start w:val="1"/>
      <w:numFmt w:val="bullet"/>
      <w:pStyle w:val="1083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8">
    <w:nsid w:val="75520BC2"/>
    <w:multiLevelType w:val="multilevel"/>
    <w:tmpl w:val="75520BC2"/>
    <w:lvl w:ilvl="0" w:tentative="0">
      <w:start w:val="1"/>
      <w:numFmt w:val="decimal"/>
      <w:pStyle w:val="1418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E71846"/>
    <w:multiLevelType w:val="multilevel"/>
    <w:tmpl w:val="78E71846"/>
    <w:lvl w:ilvl="0" w:tentative="0">
      <w:start w:val="1"/>
      <w:numFmt w:val="bullet"/>
      <w:pStyle w:val="946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>
    <w:nsid w:val="7922501D"/>
    <w:multiLevelType w:val="multilevel"/>
    <w:tmpl w:val="7922501D"/>
    <w:lvl w:ilvl="0" w:tentative="0">
      <w:start w:val="1"/>
      <w:numFmt w:val="decimal"/>
      <w:pStyle w:val="1133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7419C1"/>
    <w:multiLevelType w:val="multilevel"/>
    <w:tmpl w:val="797419C1"/>
    <w:lvl w:ilvl="0" w:tentative="0">
      <w:start w:val="1"/>
      <w:numFmt w:val="decimal"/>
      <w:pStyle w:val="1466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2E4E63"/>
    <w:multiLevelType w:val="multilevel"/>
    <w:tmpl w:val="7C2E4E63"/>
    <w:lvl w:ilvl="0" w:tentative="0">
      <w:start w:val="1"/>
      <w:numFmt w:val="bullet"/>
      <w:pStyle w:val="108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>
    <w:nsid w:val="7C617612"/>
    <w:multiLevelType w:val="multilevel"/>
    <w:tmpl w:val="7C617612"/>
    <w:lvl w:ilvl="0" w:tentative="0">
      <w:start w:val="1"/>
      <w:numFmt w:val="bullet"/>
      <w:pStyle w:val="1481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>
    <w:nsid w:val="7E055B14"/>
    <w:multiLevelType w:val="multilevel"/>
    <w:tmpl w:val="7E055B14"/>
    <w:lvl w:ilvl="0" w:tentative="0">
      <w:start w:val="1"/>
      <w:numFmt w:val="bullet"/>
      <w:pStyle w:val="817"/>
      <w:lvlText w:val="•"/>
      <w:lvlJc w:val="left"/>
      <w:pPr>
        <w:ind w:left="717" w:hanging="360"/>
      </w:pPr>
      <w:rPr>
        <w:rFonts w:hint="default" w:ascii="Times New Roman" w:hAnsi="Times New Roman" w:cs="Times New Roman"/>
        <w:color w:val="00B050"/>
        <w:sz w:val="3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61"/>
  </w:num>
  <w:num w:numId="13">
    <w:abstractNumId w:val="19"/>
  </w:num>
  <w:num w:numId="14">
    <w:abstractNumId w:val="39"/>
  </w:num>
  <w:num w:numId="15">
    <w:abstractNumId w:val="31"/>
  </w:num>
  <w:num w:numId="16">
    <w:abstractNumId w:val="83"/>
  </w:num>
  <w:num w:numId="17">
    <w:abstractNumId w:val="67"/>
  </w:num>
  <w:num w:numId="18">
    <w:abstractNumId w:val="104"/>
  </w:num>
  <w:num w:numId="19">
    <w:abstractNumId w:val="93"/>
  </w:num>
  <w:num w:numId="20">
    <w:abstractNumId w:val="16"/>
  </w:num>
  <w:num w:numId="21">
    <w:abstractNumId w:val="41"/>
  </w:num>
  <w:num w:numId="22">
    <w:abstractNumId w:val="10"/>
  </w:num>
  <w:num w:numId="23">
    <w:abstractNumId w:val="37"/>
  </w:num>
  <w:num w:numId="24">
    <w:abstractNumId w:val="54"/>
  </w:num>
  <w:num w:numId="25">
    <w:abstractNumId w:val="65"/>
  </w:num>
  <w:num w:numId="26">
    <w:abstractNumId w:val="17"/>
  </w:num>
  <w:num w:numId="27">
    <w:abstractNumId w:val="84"/>
  </w:num>
  <w:num w:numId="28">
    <w:abstractNumId w:val="20"/>
  </w:num>
  <w:num w:numId="29">
    <w:abstractNumId w:val="92"/>
  </w:num>
  <w:num w:numId="30">
    <w:abstractNumId w:val="22"/>
  </w:num>
  <w:num w:numId="31">
    <w:abstractNumId w:val="91"/>
  </w:num>
  <w:num w:numId="32">
    <w:abstractNumId w:val="55"/>
  </w:num>
  <w:num w:numId="33">
    <w:abstractNumId w:val="94"/>
  </w:num>
  <w:num w:numId="34">
    <w:abstractNumId w:val="73"/>
  </w:num>
  <w:num w:numId="35">
    <w:abstractNumId w:val="21"/>
  </w:num>
  <w:num w:numId="36">
    <w:abstractNumId w:val="45"/>
  </w:num>
  <w:num w:numId="37">
    <w:abstractNumId w:val="99"/>
  </w:num>
  <w:num w:numId="38">
    <w:abstractNumId w:val="11"/>
  </w:num>
  <w:num w:numId="39">
    <w:abstractNumId w:val="14"/>
  </w:num>
  <w:num w:numId="40">
    <w:abstractNumId w:val="29"/>
  </w:num>
  <w:num w:numId="41">
    <w:abstractNumId w:val="66"/>
  </w:num>
  <w:num w:numId="42">
    <w:abstractNumId w:val="30"/>
  </w:num>
  <w:num w:numId="43">
    <w:abstractNumId w:val="47"/>
  </w:num>
  <w:num w:numId="44">
    <w:abstractNumId w:val="56"/>
  </w:num>
  <w:num w:numId="45">
    <w:abstractNumId w:val="50"/>
  </w:num>
  <w:num w:numId="46">
    <w:abstractNumId w:val="79"/>
  </w:num>
  <w:num w:numId="47">
    <w:abstractNumId w:val="85"/>
  </w:num>
  <w:num w:numId="48">
    <w:abstractNumId w:val="32"/>
  </w:num>
  <w:num w:numId="49">
    <w:abstractNumId w:val="58"/>
  </w:num>
  <w:num w:numId="50">
    <w:abstractNumId w:val="25"/>
  </w:num>
  <w:num w:numId="51">
    <w:abstractNumId w:val="97"/>
  </w:num>
  <w:num w:numId="52">
    <w:abstractNumId w:val="102"/>
  </w:num>
  <w:num w:numId="53">
    <w:abstractNumId w:val="70"/>
  </w:num>
  <w:num w:numId="54">
    <w:abstractNumId w:val="76"/>
  </w:num>
  <w:num w:numId="55">
    <w:abstractNumId w:val="52"/>
  </w:num>
  <w:num w:numId="56">
    <w:abstractNumId w:val="15"/>
  </w:num>
  <w:num w:numId="57">
    <w:abstractNumId w:val="100"/>
  </w:num>
  <w:num w:numId="58">
    <w:abstractNumId w:val="95"/>
  </w:num>
  <w:num w:numId="59">
    <w:abstractNumId w:val="88"/>
  </w:num>
  <w:num w:numId="60">
    <w:abstractNumId w:val="62"/>
  </w:num>
  <w:num w:numId="61">
    <w:abstractNumId w:val="90"/>
  </w:num>
  <w:num w:numId="62">
    <w:abstractNumId w:val="43"/>
  </w:num>
  <w:num w:numId="63">
    <w:abstractNumId w:val="40"/>
  </w:num>
  <w:num w:numId="64">
    <w:abstractNumId w:val="26"/>
  </w:num>
  <w:num w:numId="65">
    <w:abstractNumId w:val="44"/>
  </w:num>
  <w:num w:numId="66">
    <w:abstractNumId w:val="60"/>
  </w:num>
  <w:num w:numId="67">
    <w:abstractNumId w:val="57"/>
  </w:num>
  <w:num w:numId="68">
    <w:abstractNumId w:val="87"/>
  </w:num>
  <w:num w:numId="69">
    <w:abstractNumId w:val="36"/>
  </w:num>
  <w:num w:numId="70">
    <w:abstractNumId w:val="42"/>
  </w:num>
  <w:num w:numId="71">
    <w:abstractNumId w:val="12"/>
  </w:num>
  <w:num w:numId="72">
    <w:abstractNumId w:val="78"/>
  </w:num>
  <w:num w:numId="73">
    <w:abstractNumId w:val="68"/>
  </w:num>
  <w:num w:numId="74">
    <w:abstractNumId w:val="53"/>
  </w:num>
  <w:num w:numId="75">
    <w:abstractNumId w:val="74"/>
  </w:num>
  <w:num w:numId="76">
    <w:abstractNumId w:val="64"/>
  </w:num>
  <w:num w:numId="77">
    <w:abstractNumId w:val="89"/>
  </w:num>
  <w:num w:numId="78">
    <w:abstractNumId w:val="98"/>
  </w:num>
  <w:num w:numId="79">
    <w:abstractNumId w:val="86"/>
  </w:num>
  <w:num w:numId="80">
    <w:abstractNumId w:val="75"/>
  </w:num>
  <w:num w:numId="81">
    <w:abstractNumId w:val="101"/>
  </w:num>
  <w:num w:numId="82">
    <w:abstractNumId w:val="80"/>
  </w:num>
  <w:num w:numId="83">
    <w:abstractNumId w:val="18"/>
  </w:num>
  <w:num w:numId="84">
    <w:abstractNumId w:val="103"/>
  </w:num>
  <w:num w:numId="85">
    <w:abstractNumId w:val="69"/>
  </w:num>
  <w:num w:numId="86">
    <w:abstractNumId w:val="81"/>
  </w:num>
  <w:num w:numId="87">
    <w:abstractNumId w:val="35"/>
  </w:num>
  <w:num w:numId="88">
    <w:abstractNumId w:val="77"/>
  </w:num>
  <w:num w:numId="89">
    <w:abstractNumId w:val="63"/>
  </w:num>
  <w:num w:numId="90">
    <w:abstractNumId w:val="34"/>
  </w:num>
  <w:num w:numId="91">
    <w:abstractNumId w:val="71"/>
  </w:num>
  <w:num w:numId="92">
    <w:abstractNumId w:val="33"/>
  </w:num>
  <w:num w:numId="93">
    <w:abstractNumId w:val="48"/>
  </w:num>
  <w:num w:numId="94">
    <w:abstractNumId w:val="59"/>
  </w:num>
  <w:num w:numId="95">
    <w:abstractNumId w:val="46"/>
  </w:num>
  <w:num w:numId="96">
    <w:abstractNumId w:val="51"/>
  </w:num>
  <w:num w:numId="97">
    <w:abstractNumId w:val="72"/>
  </w:num>
  <w:num w:numId="98">
    <w:abstractNumId w:val="27"/>
  </w:num>
  <w:num w:numId="99">
    <w:abstractNumId w:val="24"/>
  </w:num>
  <w:num w:numId="100">
    <w:abstractNumId w:val="13"/>
  </w:num>
  <w:num w:numId="101">
    <w:abstractNumId w:val="49"/>
  </w:num>
  <w:num w:numId="102">
    <w:abstractNumId w:val="23"/>
  </w:num>
  <w:num w:numId="103">
    <w:abstractNumId w:val="96"/>
  </w:num>
  <w:num w:numId="104">
    <w:abstractNumId w:val="82"/>
  </w:num>
  <w:num w:numId="1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D8"/>
    <w:rsid w:val="000327D8"/>
    <w:rsid w:val="00044BE7"/>
    <w:rsid w:val="000A1901"/>
    <w:rsid w:val="0021244C"/>
    <w:rsid w:val="002E16A0"/>
    <w:rsid w:val="004F01C2"/>
    <w:rsid w:val="0054373F"/>
    <w:rsid w:val="00654397"/>
    <w:rsid w:val="006C354A"/>
    <w:rsid w:val="007F6689"/>
    <w:rsid w:val="008B6E88"/>
    <w:rsid w:val="00947647"/>
    <w:rsid w:val="009C7CC3"/>
    <w:rsid w:val="009D5D68"/>
    <w:rsid w:val="00A92E8C"/>
    <w:rsid w:val="00AF072D"/>
    <w:rsid w:val="00B244D4"/>
    <w:rsid w:val="00B446D8"/>
    <w:rsid w:val="00C3257F"/>
    <w:rsid w:val="00CB687C"/>
    <w:rsid w:val="00D0562A"/>
    <w:rsid w:val="00DA2411"/>
    <w:rsid w:val="00EB3A26"/>
    <w:rsid w:val="00ED5794"/>
    <w:rsid w:val="00F43E92"/>
    <w:rsid w:val="00FD44F8"/>
    <w:rsid w:val="581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Calibr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15" w:semiHidden="0" w:name="heading 3"/>
    <w:lsdException w:qFormat="1" w:unhideWhenUsed="0" w:uiPriority="15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15" w:semiHidden="0" w:name="heading 7"/>
    <w:lsdException w:qFormat="1" w:unhideWhenUsed="0" w:uiPriority="15" w:semiHidden="0" w:name="heading 8"/>
    <w:lsdException w:qFormat="1" w:unhideWhenUsed="0" w:uiPriority="15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nhideWhenUsed="0"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name="index heading"/>
    <w:lsdException w:qFormat="1" w:unhideWhenUsed="0" w:uiPriority="35" w:semiHidden="0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nhideWhenUsed="0" w:uiPriority="99" w:name="footnote reference"/>
    <w:lsdException w:qFormat="1" w:unhideWhenUsed="0" w:uiPriority="99" w:semiHidden="0" w:name="annotation reference"/>
    <w:lsdException w:qFormat="1" w:uiPriority="99" w:name="line number"/>
    <w:lsdException w:qFormat="1" w:uiPriority="99" w:name="page number"/>
    <w:lsdException w:qFormat="1" w:unhideWhenUsed="0" w:uiPriority="99" w:name="endnote reference"/>
    <w:lsdException w:qFormat="1" w:unhideWhenUsed="0" w:uiPriority="99" w:name="endnote text"/>
    <w:lsdException w:qFormat="1" w:uiPriority="99" w:name="table of authorities"/>
    <w:lsdException w:qFormat="1" w:uiPriority="99" w:name="macro"/>
    <w:lsdException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uiPriority="99" w:name="List Number 2"/>
    <w:lsdException w:qFormat="1" w:uiPriority="99" w:name="List Number 3"/>
    <w:lsdException w:qFormat="1"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qFormat="1" w:uiPriority="99" w:name="E-mail Signature"/>
    <w:lsdException w:qFormat="1" w:unhideWhenUsed="0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nhideWhenUsed="0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3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40" w:line="240" w:lineRule="auto"/>
    </w:pPr>
    <w:rPr>
      <w:rFonts w:ascii="Times New Roman" w:hAnsi="Times New Roman" w:eastAsia="Calibri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3"/>
    <w:link w:val="425"/>
    <w:qFormat/>
    <w:uiPriority w:val="9"/>
    <w:pPr>
      <w:keepNext/>
      <w:pBdr>
        <w:top w:val="single" w:color="auto" w:sz="4" w:space="1"/>
      </w:pBdr>
      <w:ind w:left="360" w:hanging="360"/>
      <w:outlineLvl w:val="0"/>
    </w:pPr>
    <w:rPr>
      <w:rFonts w:eastAsia="Times New Roman" w:cs="Arial"/>
      <w:bCs/>
      <w:color w:val="800000"/>
      <w:kern w:val="32"/>
      <w:sz w:val="28"/>
      <w:szCs w:val="32"/>
    </w:rPr>
  </w:style>
  <w:style w:type="paragraph" w:styleId="4">
    <w:name w:val="heading 2"/>
    <w:basedOn w:val="1"/>
    <w:next w:val="3"/>
    <w:link w:val="426"/>
    <w:qFormat/>
    <w:uiPriority w:val="9"/>
    <w:pPr>
      <w:keepNext/>
      <w:numPr>
        <w:ilvl w:val="1"/>
        <w:numId w:val="1"/>
      </w:numPr>
      <w:outlineLvl w:val="1"/>
    </w:pPr>
    <w:rPr>
      <w:rFonts w:eastAsia="Times New Roman"/>
      <w:bCs/>
      <w:iCs/>
      <w:color w:val="808000"/>
      <w:sz w:val="26"/>
      <w:szCs w:val="28"/>
      <w:lang w:val="zh-CN" w:eastAsia="zh-CN"/>
    </w:rPr>
  </w:style>
  <w:style w:type="paragraph" w:styleId="5">
    <w:name w:val="heading 3"/>
    <w:basedOn w:val="1"/>
    <w:next w:val="3"/>
    <w:link w:val="427"/>
    <w:qFormat/>
    <w:uiPriority w:val="15"/>
    <w:pPr>
      <w:keepNext/>
      <w:numPr>
        <w:ilvl w:val="2"/>
        <w:numId w:val="1"/>
      </w:numPr>
      <w:outlineLvl w:val="2"/>
    </w:pPr>
    <w:rPr>
      <w:rFonts w:eastAsia="Times New Roman"/>
      <w:bCs/>
      <w:color w:val="800080"/>
      <w:sz w:val="26"/>
      <w:szCs w:val="26"/>
      <w:lang w:val="zh-CN" w:eastAsia="zh-CN"/>
    </w:rPr>
  </w:style>
  <w:style w:type="paragraph" w:styleId="6">
    <w:name w:val="heading 4"/>
    <w:basedOn w:val="1"/>
    <w:next w:val="3"/>
    <w:link w:val="428"/>
    <w:qFormat/>
    <w:uiPriority w:val="15"/>
    <w:pPr>
      <w:keepNext/>
      <w:numPr>
        <w:ilvl w:val="3"/>
        <w:numId w:val="1"/>
      </w:numPr>
      <w:outlineLvl w:val="3"/>
    </w:pPr>
    <w:rPr>
      <w:rFonts w:eastAsia="Times New Roman"/>
      <w:bCs/>
      <w:color w:val="FF00FF"/>
      <w:szCs w:val="28"/>
      <w:lang w:val="zh-CN" w:eastAsia="zh-CN"/>
    </w:rPr>
  </w:style>
  <w:style w:type="paragraph" w:styleId="7">
    <w:name w:val="heading 5"/>
    <w:basedOn w:val="1"/>
    <w:next w:val="3"/>
    <w:link w:val="429"/>
    <w:qFormat/>
    <w:uiPriority w:val="9"/>
    <w:pPr>
      <w:keepNext/>
      <w:numPr>
        <w:ilvl w:val="4"/>
        <w:numId w:val="1"/>
      </w:numPr>
      <w:outlineLvl w:val="4"/>
    </w:pPr>
    <w:rPr>
      <w:rFonts w:eastAsia="Times New Roman"/>
      <w:bCs/>
      <w:iCs/>
      <w:color w:val="008000"/>
      <w:szCs w:val="26"/>
      <w:lang w:val="zh-CN" w:eastAsia="zh-CN"/>
    </w:rPr>
  </w:style>
  <w:style w:type="paragraph" w:styleId="8">
    <w:name w:val="heading 6"/>
    <w:basedOn w:val="1"/>
    <w:next w:val="3"/>
    <w:link w:val="430"/>
    <w:qFormat/>
    <w:uiPriority w:val="9"/>
    <w:pPr>
      <w:keepNext/>
      <w:numPr>
        <w:ilvl w:val="5"/>
        <w:numId w:val="1"/>
      </w:numPr>
      <w:outlineLvl w:val="5"/>
    </w:pPr>
    <w:rPr>
      <w:rFonts w:eastAsia="Times New Roman"/>
      <w:bCs/>
      <w:color w:val="FF6600"/>
      <w:szCs w:val="22"/>
      <w:lang w:val="zh-CN" w:eastAsia="zh-CN"/>
    </w:rPr>
  </w:style>
  <w:style w:type="paragraph" w:styleId="9">
    <w:name w:val="heading 7"/>
    <w:basedOn w:val="1"/>
    <w:next w:val="3"/>
    <w:link w:val="431"/>
    <w:qFormat/>
    <w:uiPriority w:val="15"/>
    <w:pPr>
      <w:keepNext/>
      <w:numPr>
        <w:ilvl w:val="6"/>
        <w:numId w:val="1"/>
      </w:numPr>
      <w:outlineLvl w:val="6"/>
    </w:pPr>
    <w:rPr>
      <w:rFonts w:eastAsia="Times New Roman"/>
      <w:color w:val="000080"/>
      <w:lang w:val="zh-CN" w:eastAsia="zh-CN"/>
    </w:rPr>
  </w:style>
  <w:style w:type="paragraph" w:styleId="10">
    <w:name w:val="heading 8"/>
    <w:basedOn w:val="1"/>
    <w:next w:val="3"/>
    <w:link w:val="432"/>
    <w:qFormat/>
    <w:uiPriority w:val="15"/>
    <w:pPr>
      <w:keepNext/>
      <w:numPr>
        <w:ilvl w:val="7"/>
        <w:numId w:val="1"/>
      </w:numPr>
      <w:outlineLvl w:val="7"/>
    </w:pPr>
    <w:rPr>
      <w:rFonts w:eastAsia="Times New Roman"/>
      <w:iCs/>
      <w:color w:val="993366"/>
      <w:lang w:val="zh-CN" w:eastAsia="zh-CN"/>
    </w:rPr>
  </w:style>
  <w:style w:type="paragraph" w:styleId="11">
    <w:name w:val="heading 9"/>
    <w:basedOn w:val="1"/>
    <w:next w:val="3"/>
    <w:link w:val="433"/>
    <w:qFormat/>
    <w:uiPriority w:val="15"/>
    <w:pPr>
      <w:keepNext/>
      <w:numPr>
        <w:ilvl w:val="8"/>
        <w:numId w:val="1"/>
      </w:numPr>
      <w:outlineLvl w:val="8"/>
    </w:pPr>
    <w:rPr>
      <w:rFonts w:cs="Arial"/>
      <w:color w:val="666699"/>
      <w:szCs w:val="22"/>
    </w:rPr>
  </w:style>
  <w:style w:type="character" w:default="1" w:styleId="89">
    <w:name w:val="Default Paragraph Font"/>
    <w:semiHidden/>
    <w:unhideWhenUsed/>
    <w:uiPriority w:val="1"/>
  </w:style>
  <w:style w:type="table" w:default="1" w:styleId="10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ara_mep"/>
    <w:basedOn w:val="1"/>
    <w:qFormat/>
    <w:uiPriority w:val="99"/>
    <w:pPr>
      <w:spacing w:before="120" w:after="120" w:line="360" w:lineRule="auto"/>
      <w:ind w:left="144" w:firstLine="562"/>
    </w:pPr>
    <w:rPr>
      <w:sz w:val="22"/>
    </w:rPr>
  </w:style>
  <w:style w:type="paragraph" w:styleId="12">
    <w:name w:val="List 3"/>
    <w:basedOn w:val="1"/>
    <w:semiHidden/>
    <w:unhideWhenUsed/>
    <w:qFormat/>
    <w:uiPriority w:val="99"/>
    <w:pPr>
      <w:spacing w:before="0" w:after="0" w:line="480" w:lineRule="auto"/>
      <w:ind w:left="849" w:hanging="283"/>
      <w:contextualSpacing/>
    </w:pPr>
    <w:rPr>
      <w:rFonts w:eastAsia="Times New Roman"/>
    </w:rPr>
  </w:style>
  <w:style w:type="paragraph" w:styleId="13">
    <w:name w:val="annotation subject"/>
    <w:basedOn w:val="1"/>
    <w:next w:val="14"/>
    <w:link w:val="325"/>
    <w:semiHidden/>
    <w:qFormat/>
    <w:uiPriority w:val="99"/>
    <w:rPr>
      <w:b/>
      <w:bCs/>
    </w:rPr>
  </w:style>
  <w:style w:type="paragraph" w:styleId="14">
    <w:name w:val="annotation text"/>
    <w:basedOn w:val="1"/>
    <w:link w:val="324"/>
    <w:qFormat/>
    <w:uiPriority w:val="99"/>
    <w:rPr>
      <w:sz w:val="20"/>
      <w:szCs w:val="20"/>
    </w:rPr>
  </w:style>
  <w:style w:type="paragraph" w:styleId="15">
    <w:name w:val="toc 7"/>
    <w:basedOn w:val="1"/>
    <w:next w:val="1"/>
    <w:semiHidden/>
    <w:unhideWhenUsed/>
    <w:uiPriority w:val="39"/>
    <w:pPr>
      <w:spacing w:before="0" w:after="100" w:line="480" w:lineRule="auto"/>
      <w:ind w:left="1440"/>
    </w:pPr>
    <w:rPr>
      <w:rFonts w:eastAsia="Times New Roman"/>
    </w:rPr>
  </w:style>
  <w:style w:type="paragraph" w:styleId="16">
    <w:name w:val="Body Text First Indent"/>
    <w:basedOn w:val="17"/>
    <w:link w:val="716"/>
    <w:semiHidden/>
    <w:unhideWhenUsed/>
    <w:qFormat/>
    <w:uiPriority w:val="99"/>
    <w:pPr>
      <w:spacing w:after="0"/>
      <w:ind w:firstLine="360"/>
    </w:pPr>
  </w:style>
  <w:style w:type="paragraph" w:styleId="17">
    <w:name w:val="Body Text"/>
    <w:basedOn w:val="1"/>
    <w:link w:val="714"/>
    <w:semiHidden/>
    <w:unhideWhenUsed/>
    <w:qFormat/>
    <w:uiPriority w:val="99"/>
    <w:pPr>
      <w:spacing w:before="0" w:after="120" w:line="480" w:lineRule="auto"/>
    </w:pPr>
    <w:rPr>
      <w:rFonts w:eastAsia="Times New Roman"/>
    </w:rPr>
  </w:style>
  <w:style w:type="paragraph" w:styleId="18">
    <w:name w:val="List Number 2"/>
    <w:basedOn w:val="1"/>
    <w:semiHidden/>
    <w:unhideWhenUsed/>
    <w:uiPriority w:val="99"/>
    <w:pPr>
      <w:numPr>
        <w:ilvl w:val="0"/>
        <w:numId w:val="2"/>
      </w:numPr>
      <w:spacing w:before="0" w:after="0" w:line="480" w:lineRule="auto"/>
      <w:contextualSpacing/>
    </w:pPr>
    <w:rPr>
      <w:rFonts w:eastAsia="Times New Roman"/>
    </w:rPr>
  </w:style>
  <w:style w:type="paragraph" w:styleId="19">
    <w:name w:val="table of authorities"/>
    <w:basedOn w:val="1"/>
    <w:next w:val="1"/>
    <w:semiHidden/>
    <w:unhideWhenUsed/>
    <w:qFormat/>
    <w:uiPriority w:val="99"/>
    <w:pPr>
      <w:spacing w:before="0" w:after="0" w:line="480" w:lineRule="auto"/>
      <w:ind w:left="240" w:hanging="240"/>
    </w:pPr>
    <w:rPr>
      <w:rFonts w:eastAsia="Times New Roman"/>
    </w:rPr>
  </w:style>
  <w:style w:type="paragraph" w:styleId="20">
    <w:name w:val="macro"/>
    <w:link w:val="1393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eastAsia="Times New Roman" w:cs="Times New Roman"/>
      <w:sz w:val="20"/>
      <w:szCs w:val="20"/>
      <w:lang w:val="en-US" w:eastAsia="en-US" w:bidi="ar-SA"/>
    </w:rPr>
  </w:style>
  <w:style w:type="paragraph" w:styleId="21">
    <w:name w:val="Note Heading"/>
    <w:basedOn w:val="1"/>
    <w:next w:val="1"/>
    <w:link w:val="1409"/>
    <w:semiHidden/>
    <w:unhideWhenUsed/>
    <w:qFormat/>
    <w:uiPriority w:val="99"/>
    <w:pPr>
      <w:spacing w:before="0" w:after="0"/>
    </w:pPr>
    <w:rPr>
      <w:rFonts w:eastAsia="Times New Roman"/>
    </w:rPr>
  </w:style>
  <w:style w:type="paragraph" w:styleId="22">
    <w:name w:val="List Bullet 4"/>
    <w:basedOn w:val="1"/>
    <w:semiHidden/>
    <w:unhideWhenUsed/>
    <w:qFormat/>
    <w:uiPriority w:val="99"/>
    <w:pPr>
      <w:numPr>
        <w:ilvl w:val="0"/>
        <w:numId w:val="3"/>
      </w:numPr>
      <w:spacing w:before="0" w:after="0" w:line="480" w:lineRule="auto"/>
      <w:contextualSpacing/>
    </w:pPr>
    <w:rPr>
      <w:rFonts w:eastAsia="Times New Roman"/>
    </w:rPr>
  </w:style>
  <w:style w:type="paragraph" w:styleId="23">
    <w:name w:val="index 8"/>
    <w:basedOn w:val="1"/>
    <w:next w:val="1"/>
    <w:semiHidden/>
    <w:unhideWhenUsed/>
    <w:qFormat/>
    <w:uiPriority w:val="99"/>
    <w:pPr>
      <w:spacing w:before="0" w:after="0"/>
      <w:ind w:left="1920" w:hanging="240"/>
    </w:pPr>
    <w:rPr>
      <w:rFonts w:eastAsia="Times New Roman"/>
    </w:rPr>
  </w:style>
  <w:style w:type="paragraph" w:styleId="24">
    <w:name w:val="E-mail Signature"/>
    <w:basedOn w:val="1"/>
    <w:link w:val="1082"/>
    <w:semiHidden/>
    <w:unhideWhenUsed/>
    <w:qFormat/>
    <w:uiPriority w:val="99"/>
    <w:pPr>
      <w:spacing w:before="0" w:after="0"/>
    </w:pPr>
    <w:rPr>
      <w:rFonts w:eastAsia="Times New Roman"/>
    </w:rPr>
  </w:style>
  <w:style w:type="paragraph" w:styleId="25">
    <w:name w:val="List Number"/>
    <w:basedOn w:val="1"/>
    <w:semiHidden/>
    <w:unhideWhenUsed/>
    <w:qFormat/>
    <w:uiPriority w:val="99"/>
    <w:pPr>
      <w:numPr>
        <w:ilvl w:val="0"/>
        <w:numId w:val="4"/>
      </w:numPr>
      <w:spacing w:before="0" w:after="0" w:line="480" w:lineRule="auto"/>
      <w:contextualSpacing/>
    </w:pPr>
    <w:rPr>
      <w:rFonts w:eastAsia="Times New Roman"/>
    </w:rPr>
  </w:style>
  <w:style w:type="paragraph" w:styleId="26">
    <w:name w:val="Normal Indent"/>
    <w:basedOn w:val="1"/>
    <w:semiHidden/>
    <w:unhideWhenUsed/>
    <w:qFormat/>
    <w:uiPriority w:val="99"/>
    <w:pPr>
      <w:spacing w:before="0" w:after="0" w:line="480" w:lineRule="auto"/>
      <w:ind w:left="720"/>
    </w:pPr>
    <w:rPr>
      <w:rFonts w:eastAsia="Times New Roman"/>
    </w:rPr>
  </w:style>
  <w:style w:type="paragraph" w:styleId="27">
    <w:name w:val="caption"/>
    <w:basedOn w:val="1"/>
    <w:next w:val="1"/>
    <w:qFormat/>
    <w:uiPriority w:val="35"/>
    <w:rPr>
      <w:b/>
      <w:bCs/>
      <w:sz w:val="20"/>
      <w:szCs w:val="20"/>
    </w:rPr>
  </w:style>
  <w:style w:type="paragraph" w:styleId="28">
    <w:name w:val="index 5"/>
    <w:basedOn w:val="1"/>
    <w:next w:val="1"/>
    <w:semiHidden/>
    <w:unhideWhenUsed/>
    <w:qFormat/>
    <w:uiPriority w:val="99"/>
    <w:pPr>
      <w:spacing w:before="0" w:after="0"/>
      <w:ind w:left="1200" w:hanging="240"/>
    </w:pPr>
    <w:rPr>
      <w:rFonts w:eastAsia="Times New Roman"/>
    </w:rPr>
  </w:style>
  <w:style w:type="paragraph" w:styleId="29">
    <w:name w:val="List Bullet"/>
    <w:basedOn w:val="1"/>
    <w:semiHidden/>
    <w:unhideWhenUsed/>
    <w:qFormat/>
    <w:uiPriority w:val="99"/>
    <w:pPr>
      <w:numPr>
        <w:ilvl w:val="0"/>
        <w:numId w:val="5"/>
      </w:numPr>
      <w:spacing w:before="0" w:after="0" w:line="480" w:lineRule="auto"/>
      <w:contextualSpacing/>
    </w:pPr>
    <w:rPr>
      <w:rFonts w:eastAsia="Times New Roman"/>
    </w:rPr>
  </w:style>
  <w:style w:type="paragraph" w:styleId="30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pacing w:before="0" w:after="0"/>
      <w:ind w:left="2880"/>
    </w:pPr>
    <w:rPr>
      <w:rFonts w:asciiTheme="majorHAnsi" w:hAnsiTheme="majorHAnsi" w:eastAsiaTheme="majorEastAsia" w:cstheme="majorBidi"/>
    </w:rPr>
  </w:style>
  <w:style w:type="paragraph" w:styleId="31">
    <w:name w:val="Document Map"/>
    <w:basedOn w:val="1"/>
    <w:link w:val="357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2">
    <w:name w:val="toa heading"/>
    <w:basedOn w:val="1"/>
    <w:next w:val="1"/>
    <w:semiHidden/>
    <w:unhideWhenUsed/>
    <w:uiPriority w:val="99"/>
    <w:pPr>
      <w:spacing w:before="120" w:after="0" w:line="480" w:lineRule="auto"/>
    </w:pPr>
    <w:rPr>
      <w:rFonts w:asciiTheme="majorHAnsi" w:hAnsiTheme="majorHAnsi" w:eastAsiaTheme="majorEastAsia" w:cstheme="majorBidi"/>
      <w:b/>
      <w:bCs/>
    </w:rPr>
  </w:style>
  <w:style w:type="paragraph" w:styleId="33">
    <w:name w:val="index 6"/>
    <w:basedOn w:val="1"/>
    <w:next w:val="1"/>
    <w:semiHidden/>
    <w:unhideWhenUsed/>
    <w:qFormat/>
    <w:uiPriority w:val="99"/>
    <w:pPr>
      <w:spacing w:before="0" w:after="0"/>
      <w:ind w:left="1440" w:hanging="240"/>
    </w:pPr>
    <w:rPr>
      <w:rFonts w:eastAsia="Times New Roman"/>
    </w:rPr>
  </w:style>
  <w:style w:type="paragraph" w:styleId="34">
    <w:name w:val="Salutation"/>
    <w:basedOn w:val="1"/>
    <w:next w:val="1"/>
    <w:link w:val="1513"/>
    <w:semiHidden/>
    <w:unhideWhenUsed/>
    <w:qFormat/>
    <w:uiPriority w:val="99"/>
    <w:pPr>
      <w:spacing w:before="0" w:after="0" w:line="480" w:lineRule="auto"/>
    </w:pPr>
    <w:rPr>
      <w:rFonts w:eastAsia="Times New Roman"/>
    </w:rPr>
  </w:style>
  <w:style w:type="paragraph" w:styleId="35">
    <w:name w:val="Body Text 3"/>
    <w:basedOn w:val="1"/>
    <w:link w:val="773"/>
    <w:semiHidden/>
    <w:unhideWhenUsed/>
    <w:qFormat/>
    <w:uiPriority w:val="99"/>
    <w:pPr>
      <w:spacing w:before="0" w:after="120" w:line="480" w:lineRule="auto"/>
    </w:pPr>
    <w:rPr>
      <w:rFonts w:eastAsia="Times New Roman"/>
      <w:sz w:val="16"/>
      <w:szCs w:val="16"/>
    </w:rPr>
  </w:style>
  <w:style w:type="paragraph" w:styleId="36">
    <w:name w:val="Closing"/>
    <w:basedOn w:val="1"/>
    <w:link w:val="1000"/>
    <w:semiHidden/>
    <w:unhideWhenUsed/>
    <w:qFormat/>
    <w:uiPriority w:val="99"/>
    <w:pPr>
      <w:spacing w:before="0" w:after="0"/>
      <w:ind w:left="4252"/>
    </w:pPr>
    <w:rPr>
      <w:rFonts w:eastAsia="Times New Roman"/>
    </w:rPr>
  </w:style>
  <w:style w:type="paragraph" w:styleId="37">
    <w:name w:val="List Bullet 3"/>
    <w:basedOn w:val="1"/>
    <w:semiHidden/>
    <w:unhideWhenUsed/>
    <w:qFormat/>
    <w:uiPriority w:val="99"/>
    <w:pPr>
      <w:numPr>
        <w:ilvl w:val="0"/>
        <w:numId w:val="6"/>
      </w:numPr>
      <w:spacing w:before="0" w:after="0" w:line="480" w:lineRule="auto"/>
      <w:contextualSpacing/>
    </w:pPr>
    <w:rPr>
      <w:rFonts w:eastAsia="Times New Roman"/>
    </w:rPr>
  </w:style>
  <w:style w:type="paragraph" w:styleId="38">
    <w:name w:val="Body Text Indent"/>
    <w:basedOn w:val="1"/>
    <w:link w:val="774"/>
    <w:semiHidden/>
    <w:unhideWhenUsed/>
    <w:qFormat/>
    <w:uiPriority w:val="99"/>
    <w:pPr>
      <w:spacing w:before="0" w:after="120" w:line="480" w:lineRule="auto"/>
      <w:ind w:left="283"/>
    </w:pPr>
    <w:rPr>
      <w:rFonts w:eastAsia="Times New Roman"/>
    </w:rPr>
  </w:style>
  <w:style w:type="paragraph" w:styleId="39">
    <w:name w:val="List Number 3"/>
    <w:basedOn w:val="1"/>
    <w:semiHidden/>
    <w:unhideWhenUsed/>
    <w:qFormat/>
    <w:uiPriority w:val="99"/>
    <w:pPr>
      <w:numPr>
        <w:ilvl w:val="0"/>
        <w:numId w:val="7"/>
      </w:numPr>
      <w:spacing w:before="0" w:after="0" w:line="480" w:lineRule="auto"/>
      <w:contextualSpacing/>
    </w:pPr>
    <w:rPr>
      <w:rFonts w:eastAsia="Times New Roman"/>
    </w:rPr>
  </w:style>
  <w:style w:type="paragraph" w:styleId="40">
    <w:name w:val="List 2"/>
    <w:basedOn w:val="1"/>
    <w:semiHidden/>
    <w:unhideWhenUsed/>
    <w:qFormat/>
    <w:uiPriority w:val="99"/>
    <w:pPr>
      <w:spacing w:before="0" w:after="0" w:line="480" w:lineRule="auto"/>
      <w:ind w:left="566" w:hanging="283"/>
      <w:contextualSpacing/>
    </w:pPr>
    <w:rPr>
      <w:rFonts w:eastAsia="Times New Roman"/>
    </w:rPr>
  </w:style>
  <w:style w:type="paragraph" w:styleId="41">
    <w:name w:val="List Continue"/>
    <w:basedOn w:val="1"/>
    <w:semiHidden/>
    <w:unhideWhenUsed/>
    <w:qFormat/>
    <w:uiPriority w:val="99"/>
    <w:pPr>
      <w:spacing w:before="0" w:after="120" w:line="480" w:lineRule="auto"/>
      <w:ind w:left="283"/>
      <w:contextualSpacing/>
    </w:pPr>
    <w:rPr>
      <w:rFonts w:eastAsia="Times New Roman"/>
    </w:rPr>
  </w:style>
  <w:style w:type="paragraph" w:styleId="42">
    <w:name w:val="Block Text"/>
    <w:basedOn w:val="1"/>
    <w:semiHidden/>
    <w:unhideWhenUsed/>
    <w:qFormat/>
    <w:uiPriority w:val="99"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spacing w:before="0" w:after="0" w:line="480" w:lineRule="auto"/>
      <w:ind w:left="1152" w:right="1152"/>
    </w:pPr>
    <w:rPr>
      <w:rFonts w:asciiTheme="minorHAnsi" w:hAnsiTheme="minorHAnsi" w:eastAsiaTheme="minorEastAsia" w:cstheme="minorBidi"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43">
    <w:name w:val="List Bullet 2"/>
    <w:basedOn w:val="1"/>
    <w:semiHidden/>
    <w:unhideWhenUsed/>
    <w:qFormat/>
    <w:uiPriority w:val="99"/>
    <w:pPr>
      <w:numPr>
        <w:ilvl w:val="0"/>
        <w:numId w:val="8"/>
      </w:numPr>
      <w:spacing w:before="0" w:after="0" w:line="480" w:lineRule="auto"/>
      <w:contextualSpacing/>
    </w:pPr>
    <w:rPr>
      <w:rFonts w:eastAsia="Times New Roman"/>
    </w:rPr>
  </w:style>
  <w:style w:type="paragraph" w:styleId="44">
    <w:name w:val="HTML Address"/>
    <w:basedOn w:val="1"/>
    <w:link w:val="1309"/>
    <w:semiHidden/>
    <w:unhideWhenUsed/>
    <w:qFormat/>
    <w:uiPriority w:val="99"/>
    <w:pPr>
      <w:spacing w:before="0" w:after="0"/>
    </w:pPr>
    <w:rPr>
      <w:rFonts w:eastAsia="Times New Roman"/>
      <w:i/>
      <w:iCs/>
    </w:rPr>
  </w:style>
  <w:style w:type="paragraph" w:styleId="45">
    <w:name w:val="index 4"/>
    <w:basedOn w:val="1"/>
    <w:next w:val="1"/>
    <w:semiHidden/>
    <w:unhideWhenUsed/>
    <w:qFormat/>
    <w:uiPriority w:val="99"/>
    <w:pPr>
      <w:spacing w:before="0" w:after="0"/>
      <w:ind w:left="960" w:hanging="240"/>
    </w:pPr>
    <w:rPr>
      <w:rFonts w:eastAsia="Times New Roman"/>
    </w:rPr>
  </w:style>
  <w:style w:type="paragraph" w:styleId="46">
    <w:name w:val="toc 5"/>
    <w:basedOn w:val="1"/>
    <w:next w:val="1"/>
    <w:semiHidden/>
    <w:unhideWhenUsed/>
    <w:uiPriority w:val="39"/>
    <w:pPr>
      <w:spacing w:before="0" w:after="100" w:line="480" w:lineRule="auto"/>
      <w:ind w:left="960"/>
    </w:pPr>
    <w:rPr>
      <w:rFonts w:eastAsia="Times New Roman"/>
    </w:rPr>
  </w:style>
  <w:style w:type="paragraph" w:styleId="47">
    <w:name w:val="toc 3"/>
    <w:basedOn w:val="1"/>
    <w:next w:val="1"/>
    <w:semiHidden/>
    <w:unhideWhenUsed/>
    <w:qFormat/>
    <w:uiPriority w:val="39"/>
    <w:pPr>
      <w:spacing w:before="0" w:after="100" w:line="480" w:lineRule="auto"/>
      <w:ind w:left="480"/>
    </w:pPr>
    <w:rPr>
      <w:rFonts w:eastAsia="Times New Roman"/>
    </w:rPr>
  </w:style>
  <w:style w:type="paragraph" w:styleId="48">
    <w:name w:val="Plain Text"/>
    <w:basedOn w:val="1"/>
    <w:link w:val="1446"/>
    <w:semiHidden/>
    <w:unhideWhenUsed/>
    <w:qFormat/>
    <w:uiPriority w:val="99"/>
    <w:pPr>
      <w:spacing w:before="0" w:after="0"/>
    </w:pPr>
    <w:rPr>
      <w:rFonts w:ascii="Consolas" w:hAnsi="Consolas" w:eastAsia="Times New Roman"/>
      <w:sz w:val="21"/>
      <w:szCs w:val="21"/>
    </w:rPr>
  </w:style>
  <w:style w:type="paragraph" w:styleId="49">
    <w:name w:val="List Bullet 5"/>
    <w:basedOn w:val="1"/>
    <w:semiHidden/>
    <w:unhideWhenUsed/>
    <w:qFormat/>
    <w:uiPriority w:val="99"/>
    <w:pPr>
      <w:numPr>
        <w:ilvl w:val="0"/>
        <w:numId w:val="9"/>
      </w:numPr>
      <w:spacing w:before="0" w:after="0" w:line="480" w:lineRule="auto"/>
      <w:contextualSpacing/>
    </w:pPr>
    <w:rPr>
      <w:rFonts w:eastAsia="Times New Roman"/>
    </w:rPr>
  </w:style>
  <w:style w:type="paragraph" w:styleId="50">
    <w:name w:val="List Number 4"/>
    <w:basedOn w:val="1"/>
    <w:semiHidden/>
    <w:unhideWhenUsed/>
    <w:qFormat/>
    <w:uiPriority w:val="99"/>
    <w:pPr>
      <w:numPr>
        <w:ilvl w:val="0"/>
        <w:numId w:val="10"/>
      </w:numPr>
      <w:spacing w:before="0" w:after="0" w:line="480" w:lineRule="auto"/>
      <w:contextualSpacing/>
    </w:pPr>
    <w:rPr>
      <w:rFonts w:eastAsia="Times New Roman"/>
    </w:rPr>
  </w:style>
  <w:style w:type="paragraph" w:styleId="51">
    <w:name w:val="toc 8"/>
    <w:basedOn w:val="1"/>
    <w:next w:val="1"/>
    <w:semiHidden/>
    <w:unhideWhenUsed/>
    <w:uiPriority w:val="39"/>
    <w:pPr>
      <w:spacing w:before="0" w:after="100" w:line="480" w:lineRule="auto"/>
      <w:ind w:left="1680"/>
    </w:pPr>
    <w:rPr>
      <w:rFonts w:eastAsia="Times New Roman"/>
    </w:rPr>
  </w:style>
  <w:style w:type="paragraph" w:styleId="52">
    <w:name w:val="index 3"/>
    <w:basedOn w:val="1"/>
    <w:next w:val="1"/>
    <w:semiHidden/>
    <w:unhideWhenUsed/>
    <w:qFormat/>
    <w:uiPriority w:val="99"/>
    <w:pPr>
      <w:spacing w:before="0" w:after="0"/>
      <w:ind w:left="720" w:hanging="240"/>
    </w:pPr>
    <w:rPr>
      <w:rFonts w:eastAsia="Times New Roman"/>
    </w:rPr>
  </w:style>
  <w:style w:type="paragraph" w:styleId="53">
    <w:name w:val="Date"/>
    <w:basedOn w:val="1"/>
    <w:next w:val="1"/>
    <w:link w:val="1056"/>
    <w:semiHidden/>
    <w:unhideWhenUsed/>
    <w:qFormat/>
    <w:uiPriority w:val="99"/>
    <w:pPr>
      <w:spacing w:before="0" w:after="0" w:line="480" w:lineRule="auto"/>
    </w:pPr>
    <w:rPr>
      <w:rFonts w:eastAsia="Times New Roman"/>
    </w:rPr>
  </w:style>
  <w:style w:type="paragraph" w:styleId="54">
    <w:name w:val="Body Text Indent 2"/>
    <w:basedOn w:val="1"/>
    <w:link w:val="776"/>
    <w:semiHidden/>
    <w:unhideWhenUsed/>
    <w:qFormat/>
    <w:uiPriority w:val="99"/>
    <w:pPr>
      <w:spacing w:before="0" w:after="120" w:line="480" w:lineRule="auto"/>
      <w:ind w:left="283"/>
    </w:pPr>
    <w:rPr>
      <w:rFonts w:eastAsia="Times New Roman"/>
    </w:rPr>
  </w:style>
  <w:style w:type="paragraph" w:styleId="55">
    <w:name w:val="endnote text"/>
    <w:basedOn w:val="1"/>
    <w:link w:val="372"/>
    <w:semiHidden/>
    <w:qFormat/>
    <w:uiPriority w:val="99"/>
    <w:rPr>
      <w:sz w:val="20"/>
      <w:szCs w:val="20"/>
    </w:rPr>
  </w:style>
  <w:style w:type="paragraph" w:styleId="56">
    <w:name w:val="List Continue 5"/>
    <w:basedOn w:val="1"/>
    <w:semiHidden/>
    <w:unhideWhenUsed/>
    <w:qFormat/>
    <w:uiPriority w:val="99"/>
    <w:pPr>
      <w:spacing w:before="0" w:after="120" w:line="480" w:lineRule="auto"/>
      <w:ind w:left="1415"/>
      <w:contextualSpacing/>
    </w:pPr>
    <w:rPr>
      <w:rFonts w:eastAsia="Times New Roman"/>
    </w:rPr>
  </w:style>
  <w:style w:type="paragraph" w:styleId="57">
    <w:name w:val="Balloon Text"/>
    <w:basedOn w:val="1"/>
    <w:link w:val="286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58">
    <w:name w:val="footer"/>
    <w:basedOn w:val="1"/>
    <w:link w:val="402"/>
    <w:unhideWhenUsed/>
    <w:qFormat/>
    <w:uiPriority w:val="99"/>
    <w:pPr>
      <w:tabs>
        <w:tab w:val="center" w:pos="4513"/>
        <w:tab w:val="right" w:pos="9026"/>
      </w:tabs>
      <w:spacing w:before="0" w:after="0"/>
    </w:pPr>
  </w:style>
  <w:style w:type="paragraph" w:styleId="59">
    <w:name w:val="envelope return"/>
    <w:basedOn w:val="1"/>
    <w:semiHidden/>
    <w:unhideWhenUsed/>
    <w:qFormat/>
    <w:uiPriority w:val="99"/>
    <w:pPr>
      <w:spacing w:before="0" w:after="0"/>
    </w:pPr>
    <w:rPr>
      <w:rFonts w:asciiTheme="majorHAnsi" w:hAnsiTheme="majorHAnsi" w:eastAsiaTheme="majorEastAsia" w:cstheme="majorBidi"/>
      <w:sz w:val="20"/>
      <w:szCs w:val="20"/>
    </w:rPr>
  </w:style>
  <w:style w:type="paragraph" w:styleId="60">
    <w:name w:val="Body Text First Indent 2"/>
    <w:basedOn w:val="38"/>
    <w:link w:val="775"/>
    <w:semiHidden/>
    <w:unhideWhenUsed/>
    <w:qFormat/>
    <w:uiPriority w:val="99"/>
    <w:pPr>
      <w:spacing w:after="0"/>
      <w:ind w:left="360" w:firstLine="360"/>
    </w:pPr>
  </w:style>
  <w:style w:type="paragraph" w:styleId="61">
    <w:name w:val="header"/>
    <w:basedOn w:val="1"/>
    <w:link w:val="424"/>
    <w:unhideWhenUsed/>
    <w:qFormat/>
    <w:uiPriority w:val="99"/>
    <w:pPr>
      <w:tabs>
        <w:tab w:val="center" w:pos="4513"/>
        <w:tab w:val="right" w:pos="9026"/>
      </w:tabs>
      <w:spacing w:before="0" w:after="0"/>
    </w:pPr>
  </w:style>
  <w:style w:type="paragraph" w:styleId="62">
    <w:name w:val="Signature"/>
    <w:basedOn w:val="1"/>
    <w:link w:val="1539"/>
    <w:semiHidden/>
    <w:unhideWhenUsed/>
    <w:qFormat/>
    <w:uiPriority w:val="99"/>
    <w:pPr>
      <w:spacing w:before="0" w:after="0"/>
      <w:ind w:left="4252"/>
    </w:pPr>
    <w:rPr>
      <w:rFonts w:eastAsia="Times New Roman"/>
    </w:rPr>
  </w:style>
  <w:style w:type="paragraph" w:styleId="63">
    <w:name w:val="toc 1"/>
    <w:basedOn w:val="1"/>
    <w:next w:val="1"/>
    <w:semiHidden/>
    <w:unhideWhenUsed/>
    <w:qFormat/>
    <w:uiPriority w:val="39"/>
    <w:pPr>
      <w:spacing w:before="0" w:after="100" w:line="480" w:lineRule="auto"/>
    </w:pPr>
    <w:rPr>
      <w:rFonts w:eastAsia="Times New Roman"/>
    </w:rPr>
  </w:style>
  <w:style w:type="paragraph" w:styleId="64">
    <w:name w:val="List Continue 4"/>
    <w:basedOn w:val="1"/>
    <w:semiHidden/>
    <w:unhideWhenUsed/>
    <w:qFormat/>
    <w:uiPriority w:val="99"/>
    <w:pPr>
      <w:spacing w:before="0" w:after="120" w:line="480" w:lineRule="auto"/>
      <w:ind w:left="1132"/>
      <w:contextualSpacing/>
    </w:pPr>
    <w:rPr>
      <w:rFonts w:eastAsia="Times New Roman"/>
    </w:rPr>
  </w:style>
  <w:style w:type="paragraph" w:styleId="65">
    <w:name w:val="toc 4"/>
    <w:basedOn w:val="1"/>
    <w:next w:val="1"/>
    <w:semiHidden/>
    <w:unhideWhenUsed/>
    <w:uiPriority w:val="39"/>
    <w:pPr>
      <w:spacing w:before="0" w:after="100" w:line="480" w:lineRule="auto"/>
      <w:ind w:left="720"/>
    </w:pPr>
    <w:rPr>
      <w:rFonts w:eastAsia="Times New Roman"/>
    </w:rPr>
  </w:style>
  <w:style w:type="paragraph" w:styleId="66">
    <w:name w:val="index heading"/>
    <w:basedOn w:val="1"/>
    <w:next w:val="67"/>
    <w:semiHidden/>
    <w:qFormat/>
    <w:uiPriority w:val="99"/>
    <w:rPr>
      <w:rFonts w:ascii="Arial" w:hAnsi="Arial" w:cs="Arial"/>
      <w:b/>
      <w:bCs/>
    </w:rPr>
  </w:style>
  <w:style w:type="paragraph" w:styleId="67">
    <w:name w:val="index 1"/>
    <w:basedOn w:val="1"/>
    <w:next w:val="1"/>
    <w:semiHidden/>
    <w:unhideWhenUsed/>
    <w:qFormat/>
    <w:uiPriority w:val="99"/>
    <w:pPr>
      <w:spacing w:before="0" w:after="0"/>
      <w:ind w:left="240" w:hanging="240"/>
    </w:pPr>
  </w:style>
  <w:style w:type="paragraph" w:styleId="68">
    <w:name w:val="Subtitle"/>
    <w:basedOn w:val="1"/>
    <w:next w:val="1"/>
    <w:link w:val="1559"/>
    <w:qFormat/>
    <w:uiPriority w:val="11"/>
    <w:pPr>
      <w:spacing w:before="0" w:after="0" w:line="480" w:lineRule="auto"/>
      <w:ind w:left="1008"/>
    </w:pPr>
    <w:rPr>
      <w:rFonts w:asciiTheme="majorHAnsi" w:hAnsiTheme="majorHAnsi" w:eastAsiaTheme="majorEastAsia" w:cstheme="majorBidi"/>
      <w:i/>
      <w:iCs/>
      <w:color w:val="4472C4" w:themeColor="accent1"/>
      <w:spacing w:val="15"/>
      <w14:textFill>
        <w14:solidFill>
          <w14:schemeClr w14:val="accent1"/>
        </w14:solidFill>
      </w14:textFill>
    </w:rPr>
  </w:style>
  <w:style w:type="paragraph" w:styleId="69">
    <w:name w:val="List Number 5"/>
    <w:basedOn w:val="1"/>
    <w:semiHidden/>
    <w:unhideWhenUsed/>
    <w:uiPriority w:val="99"/>
    <w:pPr>
      <w:numPr>
        <w:ilvl w:val="0"/>
        <w:numId w:val="11"/>
      </w:numPr>
      <w:spacing w:before="0" w:after="0" w:line="480" w:lineRule="auto"/>
      <w:contextualSpacing/>
    </w:pPr>
    <w:rPr>
      <w:rFonts w:eastAsia="Times New Roman"/>
    </w:rPr>
  </w:style>
  <w:style w:type="paragraph" w:styleId="70">
    <w:name w:val="List"/>
    <w:basedOn w:val="1"/>
    <w:semiHidden/>
    <w:unhideWhenUsed/>
    <w:qFormat/>
    <w:uiPriority w:val="99"/>
    <w:pPr>
      <w:spacing w:before="0" w:after="0" w:line="480" w:lineRule="auto"/>
      <w:ind w:left="360" w:hanging="360"/>
      <w:contextualSpacing/>
    </w:pPr>
    <w:rPr>
      <w:rFonts w:eastAsia="Times New Roman"/>
    </w:rPr>
  </w:style>
  <w:style w:type="paragraph" w:styleId="71">
    <w:name w:val="footnote text"/>
    <w:basedOn w:val="1"/>
    <w:link w:val="403"/>
    <w:semiHidden/>
    <w:uiPriority w:val="99"/>
    <w:rPr>
      <w:sz w:val="20"/>
      <w:szCs w:val="20"/>
    </w:rPr>
  </w:style>
  <w:style w:type="paragraph" w:styleId="72">
    <w:name w:val="toc 6"/>
    <w:basedOn w:val="1"/>
    <w:next w:val="1"/>
    <w:semiHidden/>
    <w:unhideWhenUsed/>
    <w:uiPriority w:val="39"/>
    <w:pPr>
      <w:spacing w:before="0" w:after="100" w:line="480" w:lineRule="auto"/>
      <w:ind w:left="1200"/>
    </w:pPr>
    <w:rPr>
      <w:rFonts w:eastAsia="Times New Roman"/>
    </w:rPr>
  </w:style>
  <w:style w:type="paragraph" w:styleId="73">
    <w:name w:val="List 5"/>
    <w:basedOn w:val="1"/>
    <w:semiHidden/>
    <w:unhideWhenUsed/>
    <w:qFormat/>
    <w:uiPriority w:val="99"/>
    <w:pPr>
      <w:spacing w:before="0" w:after="0" w:line="480" w:lineRule="auto"/>
      <w:ind w:left="1415" w:hanging="283"/>
      <w:contextualSpacing/>
    </w:pPr>
    <w:rPr>
      <w:rFonts w:eastAsia="Times New Roman"/>
    </w:rPr>
  </w:style>
  <w:style w:type="paragraph" w:styleId="74">
    <w:name w:val="Body Text Indent 3"/>
    <w:basedOn w:val="1"/>
    <w:link w:val="777"/>
    <w:semiHidden/>
    <w:unhideWhenUsed/>
    <w:qFormat/>
    <w:uiPriority w:val="99"/>
    <w:pPr>
      <w:spacing w:before="0" w:after="120" w:line="480" w:lineRule="auto"/>
      <w:ind w:left="283"/>
    </w:pPr>
    <w:rPr>
      <w:rFonts w:eastAsia="Times New Roman"/>
      <w:sz w:val="16"/>
      <w:szCs w:val="16"/>
    </w:rPr>
  </w:style>
  <w:style w:type="paragraph" w:styleId="75">
    <w:name w:val="index 7"/>
    <w:basedOn w:val="1"/>
    <w:next w:val="1"/>
    <w:semiHidden/>
    <w:unhideWhenUsed/>
    <w:qFormat/>
    <w:uiPriority w:val="99"/>
    <w:pPr>
      <w:spacing w:before="0" w:after="0"/>
      <w:ind w:left="1680" w:hanging="240"/>
    </w:pPr>
    <w:rPr>
      <w:rFonts w:eastAsia="Times New Roman"/>
    </w:rPr>
  </w:style>
  <w:style w:type="paragraph" w:styleId="76">
    <w:name w:val="index 9"/>
    <w:basedOn w:val="1"/>
    <w:next w:val="1"/>
    <w:semiHidden/>
    <w:unhideWhenUsed/>
    <w:qFormat/>
    <w:uiPriority w:val="99"/>
    <w:pPr>
      <w:spacing w:before="0" w:after="0"/>
      <w:ind w:left="2160" w:hanging="240"/>
    </w:pPr>
    <w:rPr>
      <w:rFonts w:eastAsia="Times New Roman"/>
    </w:rPr>
  </w:style>
  <w:style w:type="paragraph" w:styleId="77">
    <w:name w:val="table of figures"/>
    <w:basedOn w:val="1"/>
    <w:next w:val="1"/>
    <w:semiHidden/>
    <w:unhideWhenUsed/>
    <w:qFormat/>
    <w:uiPriority w:val="99"/>
    <w:pPr>
      <w:spacing w:before="0" w:after="0" w:line="480" w:lineRule="auto"/>
    </w:pPr>
    <w:rPr>
      <w:rFonts w:eastAsia="Times New Roman"/>
    </w:rPr>
  </w:style>
  <w:style w:type="paragraph" w:styleId="78">
    <w:name w:val="toc 2"/>
    <w:basedOn w:val="1"/>
    <w:next w:val="1"/>
    <w:semiHidden/>
    <w:unhideWhenUsed/>
    <w:qFormat/>
    <w:uiPriority w:val="39"/>
    <w:pPr>
      <w:spacing w:before="0" w:after="100" w:line="480" w:lineRule="auto"/>
      <w:ind w:left="240"/>
    </w:pPr>
    <w:rPr>
      <w:rFonts w:eastAsia="Times New Roman"/>
    </w:rPr>
  </w:style>
  <w:style w:type="paragraph" w:styleId="79">
    <w:name w:val="toc 9"/>
    <w:basedOn w:val="1"/>
    <w:next w:val="1"/>
    <w:semiHidden/>
    <w:unhideWhenUsed/>
    <w:uiPriority w:val="39"/>
    <w:pPr>
      <w:spacing w:before="0" w:after="100" w:line="480" w:lineRule="auto"/>
      <w:ind w:left="1920"/>
    </w:pPr>
    <w:rPr>
      <w:rFonts w:eastAsia="Times New Roman"/>
    </w:rPr>
  </w:style>
  <w:style w:type="paragraph" w:styleId="80">
    <w:name w:val="Body Text 2"/>
    <w:basedOn w:val="1"/>
    <w:link w:val="772"/>
    <w:semiHidden/>
    <w:unhideWhenUsed/>
    <w:qFormat/>
    <w:uiPriority w:val="99"/>
    <w:pPr>
      <w:spacing w:before="0" w:after="120" w:line="480" w:lineRule="auto"/>
    </w:pPr>
    <w:rPr>
      <w:rFonts w:eastAsia="Times New Roman"/>
    </w:rPr>
  </w:style>
  <w:style w:type="paragraph" w:styleId="81">
    <w:name w:val="List 4"/>
    <w:basedOn w:val="1"/>
    <w:semiHidden/>
    <w:unhideWhenUsed/>
    <w:qFormat/>
    <w:uiPriority w:val="99"/>
    <w:pPr>
      <w:spacing w:before="0" w:after="0" w:line="480" w:lineRule="auto"/>
      <w:ind w:left="1132" w:hanging="283"/>
      <w:contextualSpacing/>
    </w:pPr>
    <w:rPr>
      <w:rFonts w:eastAsia="Times New Roman"/>
    </w:rPr>
  </w:style>
  <w:style w:type="paragraph" w:styleId="82">
    <w:name w:val="List Continue 2"/>
    <w:basedOn w:val="1"/>
    <w:semiHidden/>
    <w:unhideWhenUsed/>
    <w:qFormat/>
    <w:uiPriority w:val="99"/>
    <w:pPr>
      <w:spacing w:before="0" w:after="120" w:line="480" w:lineRule="auto"/>
      <w:ind w:left="566"/>
      <w:contextualSpacing/>
    </w:pPr>
    <w:rPr>
      <w:rFonts w:eastAsia="Times New Roman"/>
    </w:rPr>
  </w:style>
  <w:style w:type="paragraph" w:styleId="83">
    <w:name w:val="Message Header"/>
    <w:basedOn w:val="1"/>
    <w:link w:val="1402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</w:rPr>
  </w:style>
  <w:style w:type="paragraph" w:styleId="84">
    <w:name w:val="HTML Preformatted"/>
    <w:basedOn w:val="1"/>
    <w:link w:val="1310"/>
    <w:semiHidden/>
    <w:unhideWhenUsed/>
    <w:qFormat/>
    <w:uiPriority w:val="99"/>
    <w:pPr>
      <w:spacing w:before="0" w:after="0"/>
    </w:pPr>
    <w:rPr>
      <w:rFonts w:ascii="Consolas" w:hAnsi="Consolas" w:eastAsia="Times New Roman"/>
      <w:sz w:val="20"/>
      <w:szCs w:val="20"/>
    </w:rPr>
  </w:style>
  <w:style w:type="paragraph" w:styleId="85">
    <w:name w:val="Normal (Web)"/>
    <w:basedOn w:val="1"/>
    <w:qFormat/>
    <w:uiPriority w:val="99"/>
  </w:style>
  <w:style w:type="paragraph" w:styleId="86">
    <w:name w:val="List Continue 3"/>
    <w:basedOn w:val="1"/>
    <w:semiHidden/>
    <w:unhideWhenUsed/>
    <w:qFormat/>
    <w:uiPriority w:val="99"/>
    <w:pPr>
      <w:spacing w:before="0" w:after="120" w:line="480" w:lineRule="auto"/>
      <w:ind w:left="849"/>
      <w:contextualSpacing/>
    </w:pPr>
    <w:rPr>
      <w:rFonts w:eastAsia="Times New Roman"/>
    </w:rPr>
  </w:style>
  <w:style w:type="paragraph" w:styleId="87">
    <w:name w:val="index 2"/>
    <w:basedOn w:val="1"/>
    <w:next w:val="1"/>
    <w:semiHidden/>
    <w:unhideWhenUsed/>
    <w:qFormat/>
    <w:uiPriority w:val="99"/>
    <w:pPr>
      <w:spacing w:before="0" w:after="0"/>
      <w:ind w:left="480" w:hanging="240"/>
    </w:pPr>
    <w:rPr>
      <w:rFonts w:eastAsia="Times New Roman"/>
    </w:rPr>
  </w:style>
  <w:style w:type="paragraph" w:styleId="88">
    <w:name w:val="Title"/>
    <w:basedOn w:val="1"/>
    <w:next w:val="1"/>
    <w:link w:val="1604"/>
    <w:qFormat/>
    <w:uiPriority w:val="10"/>
    <w:pPr>
      <w:pBdr>
        <w:bottom w:val="single" w:color="4472C4" w:themeColor="accent1" w:sz="8" w:space="4"/>
      </w:pBdr>
      <w:spacing w:before="0"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styleId="90">
    <w:name w:val="Strong"/>
    <w:basedOn w:val="89"/>
    <w:qFormat/>
    <w:uiPriority w:val="22"/>
    <w:rPr>
      <w:b/>
      <w:bCs/>
    </w:rPr>
  </w:style>
  <w:style w:type="character" w:styleId="91">
    <w:name w:val="endnote reference"/>
    <w:semiHidden/>
    <w:qFormat/>
    <w:uiPriority w:val="99"/>
    <w:rPr>
      <w:vertAlign w:val="superscript"/>
    </w:rPr>
  </w:style>
  <w:style w:type="character" w:styleId="92">
    <w:name w:val="page number"/>
    <w:basedOn w:val="89"/>
    <w:semiHidden/>
    <w:unhideWhenUsed/>
    <w:qFormat/>
    <w:uiPriority w:val="99"/>
  </w:style>
  <w:style w:type="character" w:styleId="93">
    <w:name w:val="FollowedHyperlink"/>
    <w:basedOn w:val="8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4">
    <w:name w:val="Emphasis"/>
    <w:qFormat/>
    <w:uiPriority w:val="20"/>
    <w:rPr>
      <w:i/>
      <w:iCs/>
    </w:rPr>
  </w:style>
  <w:style w:type="character" w:styleId="95">
    <w:name w:val="line number"/>
    <w:basedOn w:val="89"/>
    <w:semiHidden/>
    <w:unhideWhenUsed/>
    <w:qFormat/>
    <w:uiPriority w:val="99"/>
  </w:style>
  <w:style w:type="character" w:styleId="96">
    <w:name w:val="HTML Definition"/>
    <w:basedOn w:val="89"/>
    <w:semiHidden/>
    <w:unhideWhenUsed/>
    <w:qFormat/>
    <w:uiPriority w:val="99"/>
    <w:rPr>
      <w:i/>
      <w:iCs/>
    </w:rPr>
  </w:style>
  <w:style w:type="character" w:styleId="97">
    <w:name w:val="HTML Typewriter"/>
    <w:basedOn w:val="89"/>
    <w:semiHidden/>
    <w:unhideWhenUsed/>
    <w:uiPriority w:val="99"/>
    <w:rPr>
      <w:rFonts w:ascii="Consolas" w:hAnsi="Consolas"/>
      <w:sz w:val="20"/>
      <w:szCs w:val="20"/>
    </w:rPr>
  </w:style>
  <w:style w:type="character" w:styleId="98">
    <w:name w:val="HTML Acronym"/>
    <w:basedOn w:val="89"/>
    <w:semiHidden/>
    <w:unhideWhenUsed/>
    <w:qFormat/>
    <w:uiPriority w:val="99"/>
  </w:style>
  <w:style w:type="character" w:styleId="99">
    <w:name w:val="HTML Variable"/>
    <w:basedOn w:val="89"/>
    <w:semiHidden/>
    <w:unhideWhenUsed/>
    <w:qFormat/>
    <w:uiPriority w:val="99"/>
    <w:rPr>
      <w:i/>
      <w:iCs/>
    </w:rPr>
  </w:style>
  <w:style w:type="character" w:styleId="100">
    <w:name w:val="Hyperlink"/>
    <w:qFormat/>
    <w:uiPriority w:val="0"/>
    <w:rPr>
      <w:rFonts w:cs="Times New Roman"/>
      <w:color w:val="FF00FF"/>
      <w:u w:val="none"/>
    </w:rPr>
  </w:style>
  <w:style w:type="character" w:styleId="101">
    <w:name w:val="HTML Code"/>
    <w:basedOn w:val="89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102">
    <w:name w:val="annotation reference"/>
    <w:qFormat/>
    <w:uiPriority w:val="99"/>
    <w:rPr>
      <w:sz w:val="16"/>
      <w:szCs w:val="16"/>
    </w:rPr>
  </w:style>
  <w:style w:type="character" w:styleId="103">
    <w:name w:val="HTML Cite"/>
    <w:basedOn w:val="89"/>
    <w:semiHidden/>
    <w:unhideWhenUsed/>
    <w:qFormat/>
    <w:uiPriority w:val="99"/>
    <w:rPr>
      <w:i/>
      <w:iCs/>
    </w:rPr>
  </w:style>
  <w:style w:type="character" w:styleId="104">
    <w:name w:val="footnote reference"/>
    <w:semiHidden/>
    <w:qFormat/>
    <w:uiPriority w:val="99"/>
    <w:rPr>
      <w:vertAlign w:val="superscript"/>
    </w:rPr>
  </w:style>
  <w:style w:type="character" w:styleId="105">
    <w:name w:val="HTML Keyboard"/>
    <w:basedOn w:val="89"/>
    <w:semiHidden/>
    <w:unhideWhenUsed/>
    <w:qFormat/>
    <w:uiPriority w:val="99"/>
    <w:rPr>
      <w:rFonts w:ascii="Consolas" w:hAnsi="Consolas"/>
      <w:sz w:val="20"/>
      <w:szCs w:val="20"/>
    </w:rPr>
  </w:style>
  <w:style w:type="character" w:styleId="106">
    <w:name w:val="HTML Sample"/>
    <w:basedOn w:val="89"/>
    <w:semiHidden/>
    <w:unhideWhenUsed/>
    <w:qFormat/>
    <w:uiPriority w:val="99"/>
    <w:rPr>
      <w:rFonts w:ascii="Consolas" w:hAnsi="Consolas"/>
      <w:sz w:val="24"/>
      <w:szCs w:val="24"/>
    </w:rPr>
  </w:style>
  <w:style w:type="table" w:styleId="108">
    <w:name w:val="Table Grid"/>
    <w:basedOn w:val="107"/>
    <w:qFormat/>
    <w:uiPriority w:val="39"/>
    <w:pPr>
      <w:spacing w:after="0" w:line="240" w:lineRule="auto"/>
    </w:pPr>
    <w:rPr>
      <w:rFonts w:eastAsiaTheme="minorHAnsi"/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9">
    <w:name w:val="Table Theme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0">
    <w:name w:val="Table Colorful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color w:val="FFFFFF"/>
      <w:lang w:val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1">
    <w:name w:val="Table Colorful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2">
    <w:name w:val="Table Colorful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13">
    <w:name w:val="Table Elegant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4">
    <w:name w:val="Table Classic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5">
    <w:name w:val="Table Classic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6">
    <w:name w:val="Table Classic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color w:val="000080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7">
    <w:name w:val="Table Classic 4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8">
    <w:name w:val="Table Simple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19">
    <w:name w:val="Table Simple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120">
    <w:name w:val="Table Simple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21">
    <w:name w:val="Table Subtle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StyleRowBandSize w:val="1"/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2">
    <w:name w:val="Table Subtle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3">
    <w:name w:val="Table 3D effects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left w:val="nil"/>
          <w:bottom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124">
    <w:name w:val="Table 3D effects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StyleRowBandSize w:val="1"/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5">
    <w:name w:val="Table 3D effects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StyleRowBandSize w:val="1"/>
      <w:tblStyleColBandSize w:val="1"/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6">
    <w:name w:val="Table List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7">
    <w:name w:val="Table List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8">
    <w:name w:val="Table List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9">
    <w:name w:val="Table List 4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30">
    <w:name w:val="Table List 5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1">
    <w:name w:val="Table List 6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32">
    <w:name w:val="Table List 7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3">
    <w:name w:val="Table List 8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l2br w:val="single" w:color="auto" w:sz="6" w:space="0"/>
          <w:tr2bl w:val="nil"/>
        </w:tcBorders>
      </w:tcPr>
    </w:tblStylePr>
  </w:style>
  <w:style w:type="table" w:styleId="134">
    <w:name w:val="Table Contemporary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135">
    <w:name w:val="Table Columns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6">
    <w:name w:val="Table Columns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b/>
      <w:bCs/>
      <w:lang w:val="en-US"/>
    </w:rPr>
    <w:tblPr>
      <w:tblStyleColBandSize w:val="1"/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7">
    <w:name w:val="Table Columns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b/>
      <w:bCs/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8">
    <w:name w:val="Table Columns 4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StyleColBandSize w:val="1"/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39">
    <w:name w:val="Table Columns 5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0">
    <w:name w:val="Table Grid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lastRow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1">
    <w:name w:val="Table Grid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2">
    <w:name w:val="Table Grid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3">
    <w:name w:val="Table Grid 4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4">
    <w:name w:val="Table Grid 5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5">
    <w:name w:val="Table Grid 6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6">
    <w:name w:val="Table Grid 7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b/>
      <w:bCs/>
      <w:lang w:val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 w:val="0"/>
        <w:bCs w:val="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47">
    <w:name w:val="Table Grid 8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8">
    <w:name w:val="Table Web 1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9">
    <w:name w:val="Table Web 2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0">
    <w:name w:val="Table Web 3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1">
    <w:name w:val="Table Professional"/>
    <w:basedOn w:val="107"/>
    <w:semiHidden/>
    <w:unhideWhenUsed/>
    <w:qFormat/>
    <w:uiPriority w:val="99"/>
    <w:pPr>
      <w:spacing w:after="0" w:line="480" w:lineRule="auto"/>
    </w:pPr>
    <w:rPr>
      <w:rFonts w:eastAsiaTheme="minorEastAsia"/>
      <w:lang w:val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2">
    <w:name w:val="Light Shading"/>
    <w:basedOn w:val="107"/>
    <w:qFormat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3">
    <w:name w:val="Light Shading Accent 1"/>
    <w:basedOn w:val="107"/>
    <w:uiPriority w:val="60"/>
    <w:pPr>
      <w:spacing w:after="0" w:line="240" w:lineRule="auto"/>
    </w:pPr>
    <w:rPr>
      <w:rFonts w:eastAsiaTheme="minorEastAsia"/>
      <w:color w:val="2F5597" w:themeColor="accent1" w:themeShade="BF"/>
      <w:lang w:val="en-US"/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154">
    <w:name w:val="Light Shading Accent 2"/>
    <w:basedOn w:val="107"/>
    <w:qFormat/>
    <w:uiPriority w:val="60"/>
    <w:pPr>
      <w:spacing w:after="0" w:line="240" w:lineRule="auto"/>
    </w:pPr>
    <w:rPr>
      <w:rFonts w:eastAsiaTheme="minorEastAsia"/>
      <w:color w:val="C55A11" w:themeColor="accent2" w:themeShade="BF"/>
      <w:lang w:val="en-US"/>
    </w:rPr>
    <w:tblPr>
      <w:tblBorders>
        <w:top w:val="single" w:color="ED7D31" w:themeColor="accent2" w:sz="8" w:space="0"/>
        <w:bottom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55">
    <w:name w:val="Light Shading Accent 3"/>
    <w:basedOn w:val="107"/>
    <w:qFormat/>
    <w:uiPriority w:val="60"/>
    <w:pPr>
      <w:spacing w:after="0" w:line="240" w:lineRule="auto"/>
    </w:pPr>
    <w:rPr>
      <w:rFonts w:eastAsiaTheme="minorEastAsia"/>
      <w:color w:val="7C7C7C" w:themeColor="accent3" w:themeShade="BF"/>
      <w:lang w:val="en-US"/>
    </w:rPr>
    <w:tblPr>
      <w:tblBorders>
        <w:top w:val="single" w:color="A5A5A5" w:themeColor="accent3" w:sz="8" w:space="0"/>
        <w:bottom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56">
    <w:name w:val="Light Shading Accent 4"/>
    <w:basedOn w:val="107"/>
    <w:qFormat/>
    <w:uiPriority w:val="60"/>
    <w:pPr>
      <w:spacing w:after="0" w:line="240" w:lineRule="auto"/>
    </w:pPr>
    <w:rPr>
      <w:rFonts w:eastAsiaTheme="minorEastAsia"/>
      <w:color w:val="BF9000" w:themeColor="accent4" w:themeShade="BF"/>
      <w:lang w:val="en-US"/>
    </w:rPr>
    <w:tblPr>
      <w:tblBorders>
        <w:top w:val="single" w:color="FFC000" w:themeColor="accent4" w:sz="8" w:space="0"/>
        <w:bottom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57">
    <w:name w:val="Light Shading Accent 5"/>
    <w:basedOn w:val="107"/>
    <w:qFormat/>
    <w:uiPriority w:val="60"/>
    <w:pPr>
      <w:spacing w:after="0" w:line="240" w:lineRule="auto"/>
    </w:pPr>
    <w:rPr>
      <w:rFonts w:eastAsiaTheme="minorEastAsia"/>
      <w:color w:val="2E75B6" w:themeColor="accent5" w:themeShade="BF"/>
      <w:lang w:val="en-US"/>
    </w:rPr>
    <w:tblPr>
      <w:tblBorders>
        <w:top w:val="single" w:color="5B9BD5" w:themeColor="accent5" w:sz="8" w:space="0"/>
        <w:bottom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58">
    <w:name w:val="Light Shading Accent 6"/>
    <w:basedOn w:val="107"/>
    <w:qFormat/>
    <w:uiPriority w:val="60"/>
    <w:pPr>
      <w:spacing w:after="0" w:line="240" w:lineRule="auto"/>
    </w:pPr>
    <w:rPr>
      <w:rFonts w:eastAsiaTheme="minorEastAsia"/>
      <w:color w:val="548235" w:themeColor="accent6" w:themeShade="BF"/>
      <w:lang w:val="en-US"/>
    </w:rPr>
    <w:tblPr>
      <w:tblBorders>
        <w:top w:val="single" w:color="70AD47" w:themeColor="accent6" w:sz="8" w:space="0"/>
        <w:bottom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59">
    <w:name w:val="Light List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60">
    <w:name w:val="Light List Accent 1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161">
    <w:name w:val="Light List Accent 2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62">
    <w:name w:val="Light List Accent 3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63">
    <w:name w:val="Light List Accent 4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64">
    <w:name w:val="Light List Accent 5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165">
    <w:name w:val="Light List Accent 6"/>
    <w:basedOn w:val="107"/>
    <w:qFormat/>
    <w:uiPriority w:val="61"/>
    <w:pPr>
      <w:spacing w:after="0" w:line="240" w:lineRule="auto"/>
    </w:pPr>
    <w:rPr>
      <w:rFonts w:eastAsiaTheme="minorEastAsia"/>
      <w:lang w:val="en-US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66">
    <w:name w:val="Light Grid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7">
    <w:name w:val="Light Grid Accent 1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  <w:shd w:val="clear" w:color="auto" w:fill="D0DCF0" w:themeFill="accent1" w:themeFillTint="3F"/>
      </w:tcPr>
    </w:tblStylePr>
    <w:tblStylePr w:type="band2Horz">
      <w:tblPr>
        <w:tblLayout w:type="fixed"/>
      </w:tblPr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sz="8" w:space="0"/>
        </w:tcBorders>
      </w:tcPr>
    </w:tblStylePr>
  </w:style>
  <w:style w:type="table" w:styleId="168">
    <w:name w:val="Light Grid Accent 2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>
        <w:tblLayout w:type="fixed"/>
      </w:tblPr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69">
    <w:name w:val="Light Grid Accent 3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>
        <w:tblLayout w:type="fixed"/>
      </w:tbl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70">
    <w:name w:val="Light Grid Accent 4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>
        <w:tblLayout w:type="fixed"/>
      </w:tblPr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71">
    <w:name w:val="Light Grid Accent 5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table" w:styleId="172">
    <w:name w:val="Light Grid Accent 6"/>
    <w:basedOn w:val="107"/>
    <w:qFormat/>
    <w:uiPriority w:val="62"/>
    <w:pPr>
      <w:spacing w:after="0" w:line="240" w:lineRule="auto"/>
    </w:pPr>
    <w:rPr>
      <w:rFonts w:eastAsiaTheme="minorEastAsia"/>
      <w:lang w:val="en-US"/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73">
    <w:name w:val="Medium Shading 1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4">
    <w:name w:val="Medium Shading 1 Accent 1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0DCF0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5">
    <w:name w:val="Medium Shading 1 Accent 2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6">
    <w:name w:val="Medium Shading 1 Accent 3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7">
    <w:name w:val="Medium Shading 1 Accent 4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8">
    <w:name w:val="Medium Shading 1 Accent 5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84B4DF" w:themeColor="accent5" w:themeTint="BF" w:sz="8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4B4DF" w:themeColor="accent5" w:themeTint="BF" w:sz="6" w:space="0"/>
          <w:left w:val="single" w:color="84B4DF" w:themeColor="accent5" w:themeTint="BF" w:sz="8" w:space="0"/>
          <w:bottom w:val="single" w:color="84B4DF" w:themeColor="accent5" w:themeTint="BF" w:sz="8" w:space="0"/>
          <w:right w:val="single" w:color="84B4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9">
    <w:name w:val="Medium Shading 1 Accent 6"/>
    <w:basedOn w:val="107"/>
    <w:qFormat/>
    <w:uiPriority w:val="63"/>
    <w:pPr>
      <w:spacing w:after="0" w:line="240" w:lineRule="auto"/>
    </w:pPr>
    <w:rPr>
      <w:rFonts w:eastAsiaTheme="minorEastAsia"/>
      <w:lang w:val="en-US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80">
    <w:name w:val="Medium Shading 2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1">
    <w:name w:val="Medium Shading 2 Accent 1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2">
    <w:name w:val="Medium Shading 2 Accent 2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3">
    <w:name w:val="Medium Shading 2 Accent 3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4">
    <w:name w:val="Medium Shading 2 Accent 4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5">
    <w:name w:val="Medium Shading 2 Accent 5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6">
    <w:name w:val="Medium Shading 2 Accent 6"/>
    <w:basedOn w:val="107"/>
    <w:qFormat/>
    <w:uiPriority w:val="64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>
        <w:tblLayout w:type="fixed"/>
      </w:tblPr>
      <w:tcPr>
        <w:shd w:val="clear" w:color="auto" w:fill="9ED3A3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87">
    <w:name w:val="Medium List 1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188">
    <w:name w:val="Medium List 1 Accent 1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bottom w:val="single" w:color="4472C4" w:themeColor="accen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0DCF0" w:themeFill="accent1" w:themeFillTint="3F"/>
      </w:tcPr>
    </w:tblStylePr>
    <w:tblStylePr w:type="band1Horz">
      <w:tblPr>
        <w:tblLayout w:type="fixed"/>
      </w:tblPr>
      <w:tcPr>
        <w:shd w:val="clear" w:color="auto" w:fill="D0DCF0" w:themeFill="accent1" w:themeFillTint="3F"/>
      </w:tcPr>
    </w:tblStylePr>
  </w:style>
  <w:style w:type="table" w:styleId="189">
    <w:name w:val="Medium List 1 Accent 2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FADECC" w:themeFill="accent2" w:themeFillTint="3F"/>
      </w:tcPr>
    </w:tblStylePr>
    <w:tblStylePr w:type="band1Horz">
      <w:tblPr>
        <w:tblLayout w:type="fixed"/>
      </w:tblPr>
      <w:tcPr>
        <w:shd w:val="clear" w:color="auto" w:fill="FADECC" w:themeFill="accent2" w:themeFillTint="3F"/>
      </w:tcPr>
    </w:tblStylePr>
  </w:style>
  <w:style w:type="table" w:styleId="190">
    <w:name w:val="Medium List 1 Accent 3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8E8E8" w:themeFill="accent3" w:themeFillTint="3F"/>
      </w:tcPr>
    </w:tblStylePr>
    <w:tblStylePr w:type="band1Horz">
      <w:tblPr>
        <w:tblLayout w:type="fixed"/>
      </w:tblPr>
      <w:tcPr>
        <w:shd w:val="clear" w:color="auto" w:fill="E8E8E8" w:themeFill="accent3" w:themeFillTint="3F"/>
      </w:tcPr>
    </w:tblStylePr>
  </w:style>
  <w:style w:type="table" w:styleId="191">
    <w:name w:val="Medium List 1 Accent 4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FFEFBF" w:themeFill="accent4" w:themeFillTint="3F"/>
      </w:tcPr>
    </w:tblStylePr>
    <w:tblStylePr w:type="band1Horz">
      <w:tblPr>
        <w:tblLayout w:type="fixed"/>
      </w:tblPr>
      <w:tcPr>
        <w:shd w:val="clear" w:color="auto" w:fill="FFEFBF" w:themeFill="accent4" w:themeFillTint="3F"/>
      </w:tcPr>
    </w:tblStylePr>
  </w:style>
  <w:style w:type="table" w:styleId="192">
    <w:name w:val="Medium List 1 Accent 5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bottom w:val="single" w:color="5B9BD5" w:themeColor="accent5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6E6F4" w:themeFill="accent5" w:themeFillTint="3F"/>
      </w:tcPr>
    </w:tblStylePr>
    <w:tblStylePr w:type="band1Horz">
      <w:tblPr>
        <w:tblLayout w:type="fixed"/>
      </w:tblPr>
      <w:tcPr>
        <w:shd w:val="clear" w:color="auto" w:fill="D6E6F4" w:themeFill="accent5" w:themeFillTint="3F"/>
      </w:tcPr>
    </w:tblStylePr>
  </w:style>
  <w:style w:type="table" w:styleId="193">
    <w:name w:val="Medium List 1 Accent 6"/>
    <w:basedOn w:val="107"/>
    <w:qFormat/>
    <w:uiPriority w:val="65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DBEBD0" w:themeFill="accent6" w:themeFillTint="3F"/>
      </w:tcPr>
    </w:tblStylePr>
    <w:tblStylePr w:type="band1Horz">
      <w:tblPr>
        <w:tblLayout w:type="fixed"/>
      </w:tblPr>
      <w:tcPr>
        <w:shd w:val="clear" w:color="auto" w:fill="DBEBD0" w:themeFill="accent6" w:themeFillTint="3F"/>
      </w:tcPr>
    </w:tblStylePr>
  </w:style>
  <w:style w:type="table" w:styleId="194">
    <w:name w:val="Medium List 2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5">
    <w:name w:val="Medium List 2 Accent 1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0DCF0" w:themeFill="accent1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6">
    <w:name w:val="Medium List 2 Accent 2"/>
    <w:basedOn w:val="107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7">
    <w:name w:val="Medium List 2 Accent 3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8">
    <w:name w:val="Medium List 2 Accent 4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9">
    <w:name w:val="Medium List 2 Accent 5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5B9BD5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200">
    <w:name w:val="Medium List 2 Accent 6"/>
    <w:basedOn w:val="107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>
        <w:tblLayout w:type="fixed"/>
      </w:tblPr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201">
    <w:name w:val="Medium Grid 1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02">
    <w:name w:val="Medium Grid 1 Accent 1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</w:style>
  <w:style w:type="table" w:styleId="203">
    <w:name w:val="Medium Grid 1 Accent 2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</w:style>
  <w:style w:type="table" w:styleId="204">
    <w:name w:val="Medium Grid 1 Accent 3"/>
    <w:basedOn w:val="107"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05">
    <w:name w:val="Medium Grid 1 Accent 4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</w:style>
  <w:style w:type="table" w:styleId="206">
    <w:name w:val="Medium Grid 1 Accent 5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84B4DF" w:themeColor="accent5" w:themeTint="BF" w:sz="8" w:space="0"/>
        <w:left w:val="single" w:color="84B4DF" w:themeColor="accent5" w:themeTint="BF" w:sz="8" w:space="0"/>
        <w:bottom w:val="single" w:color="84B4DF" w:themeColor="accent5" w:themeTint="BF" w:sz="8" w:space="0"/>
        <w:right w:val="single" w:color="84B4DF" w:themeColor="accent5" w:themeTint="BF" w:sz="8" w:space="0"/>
        <w:insideH w:val="single" w:color="84B4DF" w:themeColor="accent5" w:themeTint="BF" w:sz="8" w:space="0"/>
        <w:insideV w:val="single" w:color="84B4DF" w:themeColor="accent5" w:themeTint="BF" w:sz="8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84B4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</w:style>
  <w:style w:type="table" w:styleId="207">
    <w:name w:val="Medium Grid 1 Accent 6"/>
    <w:basedOn w:val="107"/>
    <w:qFormat/>
    <w:uiPriority w:val="67"/>
    <w:pPr>
      <w:spacing w:after="0" w:line="240" w:lineRule="auto"/>
    </w:pPr>
    <w:rPr>
      <w:rFonts w:eastAsiaTheme="minorEastAsia"/>
      <w:lang w:val="en-US"/>
    </w:r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</w:style>
  <w:style w:type="table" w:styleId="208">
    <w:name w:val="Medium Grid 2"/>
    <w:basedOn w:val="107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09">
    <w:name w:val="Medium Grid 2 Accent 1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1B8E1" w:themeFill="accent1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0">
    <w:name w:val="Medium Grid 2 Accent 2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1">
    <w:name w:val="Medium Grid 2 Accent 3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2">
    <w:name w:val="Medium Grid 2 Accent 4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3">
    <w:name w:val="Medium Grid 2 Accent 5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EF5FA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DCDEA" w:themeFill="accent5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4">
    <w:name w:val="Medium Grid 2 Accent 6"/>
    <w:basedOn w:val="107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>
        <w:tblLayout w:type="fixed"/>
      </w:tblPr>
      <w:tcPr>
        <w:shd w:val="clear" w:color="auto" w:fill="CCE8CF" w:themeFill="background1"/>
      </w:tcPr>
    </w:tblStylePr>
  </w:style>
  <w:style w:type="table" w:styleId="215">
    <w:name w:val="Medium Grid 3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6">
    <w:name w:val="Medium Grid 3 Accent 1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1B8E1" w:themeFill="accent1" w:themeFillTint="7F"/>
      </w:tcPr>
    </w:tblStylePr>
  </w:style>
  <w:style w:type="table" w:styleId="217">
    <w:name w:val="Medium Grid 3 Accent 2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218">
    <w:name w:val="Medium Grid 3 Accent 3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19">
    <w:name w:val="Medium Grid 3 Accent 4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20">
    <w:name w:val="Medium Grid 3 Accent 5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DCDEA" w:themeFill="accent5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DCDEA" w:themeFill="accent5" w:themeFillTint="7F"/>
      </w:tcPr>
    </w:tblStylePr>
  </w:style>
  <w:style w:type="table" w:styleId="221">
    <w:name w:val="Medium Grid 3 Accent 6"/>
    <w:basedOn w:val="107"/>
    <w:qFormat/>
    <w:uiPriority w:val="69"/>
    <w:pPr>
      <w:spacing w:after="0" w:line="240" w:lineRule="auto"/>
    </w:pPr>
    <w:rPr>
      <w:rFonts w:eastAsiaTheme="minorEastAsia"/>
      <w:lang w:val="en-US"/>
    </w:rPr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22">
    <w:name w:val="Dark List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3">
    <w:name w:val="Dark List Accent 1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4472C4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224">
    <w:name w:val="Dark List Accent 2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ED7D31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25">
    <w:name w:val="Dark List Accent 3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A5A5A5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26">
    <w:name w:val="Dark List Accent 4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FFC000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27">
    <w:name w:val="Dark List Accent 5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5B9BD5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E75B5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5" w:themeFillShade="BF"/>
      </w:tcPr>
    </w:tblStylePr>
  </w:style>
  <w:style w:type="table" w:styleId="228">
    <w:name w:val="Dark List Accent 6"/>
    <w:basedOn w:val="107"/>
    <w:qFormat/>
    <w:uiPriority w:val="70"/>
    <w:pPr>
      <w:spacing w:after="0" w:line="240" w:lineRule="auto"/>
    </w:pPr>
    <w:rPr>
      <w:rFonts w:eastAsiaTheme="minorEastAsia"/>
      <w:color w:val="CCE8CF" w:themeColor="background1"/>
      <w:lang w:val="en-US"/>
      <w14:textFill>
        <w14:solidFill>
          <w14:schemeClr w14:val="bg1"/>
        </w14:solidFill>
      </w14:textFill>
    </w:rPr>
    <w:tblPr>
      <w:tblStyleRowBandSize w:val="1"/>
      <w:tblStyleColBandSize w:val="1"/>
      <w:tblLayout w:type="fixed"/>
    </w:tblPr>
    <w:tcPr>
      <w:shd w:val="clear" w:color="auto" w:fill="70AD47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29">
    <w:name w:val="Colorful Shading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1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ECF1F9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254378" w:themeFill="accen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1" w:themeFillShade="99"/>
      </w:tcPr>
    </w:tblStylePr>
    <w:tblStylePr w:type="band1Vert">
      <w:tblPr>
        <w:tblLayout w:type="fixed"/>
      </w:tblPr>
      <w:tcPr>
        <w:shd w:val="clear" w:color="auto" w:fill="B4C6E7" w:themeFill="accent1" w:themeFillTint="66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1">
    <w:name w:val="Colorful Shading Accent 2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FDF2EA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>
        <w:tblLayout w:type="fixed"/>
      </w:tblPr>
      <w:tcPr>
        <w:shd w:val="clear" w:color="auto" w:fill="F7CAAC" w:themeFill="accent2" w:themeFillTint="66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2">
    <w:name w:val="Colorful Shading Accent 3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F6F6F6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>
        <w:tblLayout w:type="fixed"/>
      </w:tblPr>
      <w:tcPr>
        <w:shd w:val="clear" w:color="auto" w:fill="DADADA" w:themeFill="accent3" w:themeFillTint="66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33">
    <w:name w:val="Colorful Shading Accent 4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FFF8E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>
        <w:tblLayout w:type="fixed"/>
      </w:tblPr>
      <w:tcPr>
        <w:shd w:val="clear" w:color="auto" w:fill="FFE599" w:themeFill="accent4" w:themeFillTint="66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Shading Accent 5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EEF5FA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>
        <w:tblLayout w:type="fixed"/>
      </w:tblPr>
      <w:tcPr>
        <w:shd w:val="clear" w:color="auto" w:fill="BDD6EE" w:themeFill="accent5" w:themeFillTint="66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5">
    <w:name w:val="Colorful Shading Accent 6"/>
    <w:basedOn w:val="107"/>
    <w:qFormat/>
    <w:uiPriority w:val="71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CCE8CF" w:themeColor="background1" w:sz="4" w:space="0"/>
        <w:insideV w:val="single" w:color="CCE8CF" w:themeColor="background1" w:sz="4" w:space="0"/>
      </w:tblBorders>
      <w:tblLayout w:type="fixed"/>
    </w:tblPr>
    <w:tcPr>
      <w:shd w:val="clear" w:color="auto" w:fill="F0F7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CE8C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>
        <w:tblLayout w:type="fixed"/>
      </w:tblPr>
      <w:tcPr>
        <w:shd w:val="clear" w:color="auto" w:fill="C5E0B3" w:themeFill="accent6" w:themeFillTint="66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6">
    <w:name w:val="Colorful List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E5E5E5" w:themeFill="tex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237">
    <w:name w:val="Colorful List Accent 1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ECF1F9" w:themeFill="accen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>
        <w:tblLayout w:type="fixed"/>
      </w:tblPr>
      <w:tcPr>
        <w:shd w:val="clear" w:color="auto" w:fill="D9E2F3" w:themeFill="accent1" w:themeFillTint="33"/>
      </w:tcPr>
    </w:tblStylePr>
  </w:style>
  <w:style w:type="table" w:styleId="238">
    <w:name w:val="Colorful List Accent 2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FDF2EA" w:themeFill="accent2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>
        <w:tblLayout w:type="fixed"/>
      </w:tblPr>
      <w:tcPr>
        <w:shd w:val="clear" w:color="auto" w:fill="FBE4D5" w:themeFill="accent2" w:themeFillTint="33"/>
      </w:tcPr>
    </w:tblStylePr>
  </w:style>
  <w:style w:type="table" w:styleId="239">
    <w:name w:val="Colorful List Accent 3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F6F6F6" w:themeFill="accent3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>
        <w:tblLayout w:type="fixed"/>
      </w:tblPr>
      <w:tcPr>
        <w:shd w:val="clear" w:color="auto" w:fill="ECECEC" w:themeFill="accent3" w:themeFillTint="33"/>
      </w:tcPr>
    </w:tblStylePr>
  </w:style>
  <w:style w:type="table" w:styleId="240">
    <w:name w:val="Colorful List Accent 4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FFF8E5" w:themeFill="accent4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table" w:styleId="241">
    <w:name w:val="Colorful List Accent 5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EEF5FA" w:themeFill="accent5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shd w:val="clear" w:color="auto" w:fill="DEEAF6" w:themeFill="accent5" w:themeFillTint="33"/>
      </w:tcPr>
    </w:tblStylePr>
  </w:style>
  <w:style w:type="table" w:styleId="242">
    <w:name w:val="Colorful List Accent 6"/>
    <w:basedOn w:val="107"/>
    <w:qFormat/>
    <w:uiPriority w:val="72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StyleRowBandSize w:val="1"/>
      <w:tblStyleColBandSize w:val="1"/>
      <w:tblLayout w:type="fixed"/>
    </w:tblPr>
    <w:tcPr>
      <w:shd w:val="clear" w:color="auto" w:fill="F0F7EC" w:themeFill="accent6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CCE8CF" w:themeColor="background1" w:sz="12" w:space="0"/>
        </w:tcBorders>
        <w:shd w:val="clear" w:color="auto" w:fill="317DC1" w:themeFill="accent5" w:themeFillShade="CC"/>
      </w:tcPr>
    </w:tblStylePr>
    <w:tblStylePr w:type="lastRow">
      <w:rPr>
        <w:b/>
        <w:bCs/>
        <w:color w:val="327DC2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shd w:val="clear" w:color="auto" w:fill="E2EFD9" w:themeFill="accent6" w:themeFillTint="33"/>
      </w:tcPr>
    </w:tblStylePr>
  </w:style>
  <w:style w:type="table" w:styleId="243">
    <w:name w:val="Colorful Grid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44">
    <w:name w:val="Colorful Grid Accent 1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D9E2F3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4C6E7" w:themeFill="accen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F5496" w:themeFill="accen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F5496" w:themeFill="accent1" w:themeFillShade="BF"/>
      </w:tcPr>
    </w:tblStylePr>
    <w:tblStylePr w:type="band1Vert">
      <w:tblPr>
        <w:tblLayout w:type="fixed"/>
      </w:tblPr>
      <w:tcPr>
        <w:shd w:val="clear" w:color="auto" w:fill="A1B8E1" w:themeFill="accent1" w:themeFillTint="7F"/>
      </w:tcPr>
    </w:tblStylePr>
    <w:tblStylePr w:type="band1Horz">
      <w:tblPr>
        <w:tblLayout w:type="fixed"/>
      </w:tblPr>
      <w:tcPr>
        <w:shd w:val="clear" w:color="auto" w:fill="A1B8E1" w:themeFill="accent1" w:themeFillTint="7F"/>
      </w:tcPr>
    </w:tblStylePr>
  </w:style>
  <w:style w:type="table" w:styleId="245">
    <w:name w:val="Colorful Grid Accent 2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FBE4D5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7CAAC" w:themeFill="accent2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55911" w:themeFill="accent2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55911" w:themeFill="accent2" w:themeFillShade="BF"/>
      </w:tcPr>
    </w:tblStylePr>
    <w:tblStylePr w:type="band1Vert">
      <w:tblPr>
        <w:tblLayout w:type="fixed"/>
      </w:tblPr>
      <w:tcPr>
        <w:shd w:val="clear" w:color="auto" w:fill="F6BE98" w:themeFill="accent2" w:themeFillTint="7F"/>
      </w:tcPr>
    </w:tblStylePr>
    <w:tblStylePr w:type="band1Horz">
      <w:tblPr>
        <w:tblLayout w:type="fixed"/>
      </w:tblPr>
      <w:tcPr>
        <w:shd w:val="clear" w:color="auto" w:fill="F6BE98" w:themeFill="accent2" w:themeFillTint="7F"/>
      </w:tcPr>
    </w:tblStylePr>
  </w:style>
  <w:style w:type="table" w:styleId="246">
    <w:name w:val="Colorful Grid Accent 3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ECECEC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ADADA" w:themeFill="accent3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B7B7B" w:themeFill="accent3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B7B7B" w:themeFill="accent3" w:themeFillShade="BF"/>
      </w:tcPr>
    </w:tblStylePr>
    <w:tblStylePr w:type="band1Vert">
      <w:tblPr>
        <w:tblLayout w:type="fixed"/>
      </w:tblPr>
      <w:tcPr>
        <w:shd w:val="clear" w:color="auto" w:fill="D2D2D2" w:themeFill="accent3" w:themeFillTint="7F"/>
      </w:tcPr>
    </w:tblStylePr>
    <w:tblStylePr w:type="band1Horz">
      <w:tblPr>
        <w:tblLayout w:type="fixed"/>
      </w:tblPr>
      <w:tcPr>
        <w:shd w:val="clear" w:color="auto" w:fill="D2D2D2" w:themeFill="accent3" w:themeFillTint="7F"/>
      </w:tcPr>
    </w:tblStylePr>
  </w:style>
  <w:style w:type="table" w:styleId="247">
    <w:name w:val="Colorful Grid Accent 4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FEF2C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FE599" w:themeFill="accent4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BE8F00" w:themeFill="accent4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BE8F00" w:themeFill="accent4" w:themeFillShade="BF"/>
      </w:tcPr>
    </w:tblStylePr>
    <w:tblStylePr w:type="band1Vert">
      <w:tblPr>
        <w:tblLayout w:type="fixed"/>
      </w:tblPr>
      <w:tcPr>
        <w:shd w:val="clear" w:color="auto" w:fill="FFDF7F" w:themeFill="accent4" w:themeFillTint="7F"/>
      </w:tcPr>
    </w:tblStylePr>
    <w:tblStylePr w:type="band1Horz">
      <w:tblPr>
        <w:tblLayout w:type="fixed"/>
      </w:tblPr>
      <w:tcPr>
        <w:shd w:val="clear" w:color="auto" w:fill="FFDF7F" w:themeFill="accent4" w:themeFillTint="7F"/>
      </w:tcPr>
    </w:tblStylePr>
  </w:style>
  <w:style w:type="table" w:styleId="248">
    <w:name w:val="Colorful Grid Accent 5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DEEAF6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DD6EE" w:themeFill="accent5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E75B5" w:themeFill="accent5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2E75B5" w:themeFill="accent5" w:themeFillShade="BF"/>
      </w:tcPr>
    </w:tblStylePr>
    <w:tblStylePr w:type="band1Vert">
      <w:tblPr>
        <w:tblLayout w:type="fixed"/>
      </w:tblPr>
      <w:tcPr>
        <w:shd w:val="clear" w:color="auto" w:fill="ADCDEA" w:themeFill="accent5" w:themeFillTint="7F"/>
      </w:tcPr>
    </w:tblStylePr>
    <w:tblStylePr w:type="band1Horz">
      <w:tblPr>
        <w:tblLayout w:type="fixed"/>
      </w:tblPr>
      <w:tcPr>
        <w:shd w:val="clear" w:color="auto" w:fill="ADCDEA" w:themeFill="accent5" w:themeFillTint="7F"/>
      </w:tcPr>
    </w:tblStylePr>
  </w:style>
  <w:style w:type="table" w:styleId="249">
    <w:name w:val="Colorful Grid Accent 6"/>
    <w:basedOn w:val="107"/>
    <w:qFormat/>
    <w:uiPriority w:val="73"/>
    <w:pPr>
      <w:spacing w:after="0" w:line="240" w:lineRule="auto"/>
    </w:pPr>
    <w:rPr>
      <w:rFonts w:eastAsiaTheme="minorEastAsia"/>
      <w:color w:val="000000" w:themeColor="text1"/>
      <w:lang w:val="en-US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  <w:tblLayout w:type="fixed"/>
    </w:tblPr>
    <w:tcPr>
      <w:shd w:val="clear" w:color="auto" w:fill="E2EF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5E0B3" w:themeFill="accent6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38135" w:themeFill="accent6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38135" w:themeFill="accent6" w:themeFillShade="BF"/>
      </w:tcPr>
    </w:tblStylePr>
    <w:tblStylePr w:type="band1Vert">
      <w:tblPr>
        <w:tblLayout w:type="fixed"/>
      </w:tblPr>
      <w:tcPr>
        <w:shd w:val="clear" w:color="auto" w:fill="B7D8A1" w:themeFill="accent6" w:themeFillTint="7F"/>
      </w:tcPr>
    </w:tblStylePr>
    <w:tblStylePr w:type="band1Horz">
      <w:tblPr>
        <w:tblLayout w:type="fixed"/>
      </w:tblPr>
      <w:tcPr>
        <w:shd w:val="clear" w:color="auto" w:fill="B7D8A1" w:themeFill="accent6" w:themeFillTint="7F"/>
      </w:tcPr>
    </w:tblStylePr>
  </w:style>
  <w:style w:type="character" w:customStyle="1" w:styleId="250">
    <w:name w:val="Abbrev_mep"/>
    <w:qFormat/>
    <w:uiPriority w:val="1"/>
    <w:rPr>
      <w:color w:val="DE77DD"/>
    </w:rPr>
  </w:style>
  <w:style w:type="paragraph" w:customStyle="1" w:styleId="251">
    <w:name w:val="Abbrev_Para_mep"/>
    <w:basedOn w:val="1"/>
    <w:next w:val="1"/>
    <w:qFormat/>
    <w:uiPriority w:val="0"/>
  </w:style>
  <w:style w:type="paragraph" w:customStyle="1" w:styleId="252">
    <w:name w:val="Abbrev_Title_mep"/>
    <w:basedOn w:val="1"/>
    <w:qFormat/>
    <w:uiPriority w:val="0"/>
  </w:style>
  <w:style w:type="paragraph" w:customStyle="1" w:styleId="253">
    <w:name w:val="Abs_Para_mep"/>
    <w:basedOn w:val="3"/>
    <w:qFormat/>
    <w:uiPriority w:val="99"/>
  </w:style>
  <w:style w:type="paragraph" w:customStyle="1" w:styleId="254">
    <w:name w:val="Abstract_mep"/>
    <w:basedOn w:val="1"/>
    <w:next w:val="1"/>
    <w:qFormat/>
    <w:uiPriority w:val="99"/>
    <w:rPr>
      <w:color w:val="993366"/>
    </w:rPr>
  </w:style>
  <w:style w:type="paragraph" w:customStyle="1" w:styleId="255">
    <w:name w:val="Sub_Title_mep"/>
    <w:basedOn w:val="1"/>
    <w:qFormat/>
    <w:uiPriority w:val="0"/>
    <w:rPr>
      <w:color w:val="BF1A3B"/>
    </w:rPr>
  </w:style>
  <w:style w:type="paragraph" w:customStyle="1" w:styleId="256">
    <w:name w:val="Abstract_Sub_mep"/>
    <w:basedOn w:val="255"/>
    <w:qFormat/>
    <w:uiPriority w:val="0"/>
  </w:style>
  <w:style w:type="character" w:customStyle="1" w:styleId="257">
    <w:name w:val="Accepted_mep"/>
    <w:qFormat/>
    <w:uiPriority w:val="1"/>
    <w:rPr>
      <w:color w:val="D99594"/>
    </w:rPr>
  </w:style>
  <w:style w:type="paragraph" w:customStyle="1" w:styleId="258">
    <w:name w:val="Ack_FNote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259">
    <w:name w:val="Acknowledgement Heading1_mep"/>
    <w:basedOn w:val="1"/>
    <w:qFormat/>
    <w:uiPriority w:val="0"/>
    <w:pPr>
      <w:keepNext/>
      <w:spacing w:before="120" w:after="120"/>
    </w:pPr>
    <w:rPr>
      <w:kern w:val="32"/>
      <w:sz w:val="32"/>
    </w:rPr>
  </w:style>
  <w:style w:type="character" w:customStyle="1" w:styleId="260">
    <w:name w:val="Address_City_mep"/>
    <w:uiPriority w:val="99"/>
    <w:rPr>
      <w:rFonts w:cs="Times New Roman"/>
      <w:color w:val="FF0000"/>
      <w:shd w:val="clear" w:color="auto" w:fill="D9D9D9"/>
    </w:rPr>
  </w:style>
  <w:style w:type="character" w:customStyle="1" w:styleId="261">
    <w:name w:val="Address_Country_mep"/>
    <w:uiPriority w:val="99"/>
    <w:rPr>
      <w:rFonts w:cs="Times New Roman"/>
      <w:color w:val="auto"/>
      <w:shd w:val="clear" w:color="auto" w:fill="B3B3B3"/>
    </w:rPr>
  </w:style>
  <w:style w:type="character" w:customStyle="1" w:styleId="262">
    <w:name w:val="Address_CountryPart_mep"/>
    <w:uiPriority w:val="99"/>
    <w:rPr>
      <w:rFonts w:cs="Times New Roman"/>
      <w:color w:val="00FFFF"/>
      <w:shd w:val="clear" w:color="auto" w:fill="B3B3B3"/>
    </w:rPr>
  </w:style>
  <w:style w:type="character" w:customStyle="1" w:styleId="263">
    <w:name w:val="Address_OrgDivision_mep"/>
    <w:qFormat/>
    <w:uiPriority w:val="99"/>
    <w:rPr>
      <w:rFonts w:cs="Times New Roman"/>
      <w:color w:val="FF0000"/>
      <w:shd w:val="clear" w:color="auto" w:fill="F3F3F3"/>
    </w:rPr>
  </w:style>
  <w:style w:type="character" w:customStyle="1" w:styleId="264">
    <w:name w:val="Address_OrgName_mep"/>
    <w:qFormat/>
    <w:uiPriority w:val="99"/>
    <w:rPr>
      <w:rFonts w:cs="Times New Roman"/>
      <w:color w:val="0000FF"/>
      <w:shd w:val="clear" w:color="auto" w:fill="F3F3F3"/>
    </w:rPr>
  </w:style>
  <w:style w:type="character" w:customStyle="1" w:styleId="265">
    <w:name w:val="Address_Postcode_mep"/>
    <w:qFormat/>
    <w:uiPriority w:val="99"/>
    <w:rPr>
      <w:rFonts w:cs="Times New Roman"/>
      <w:color w:val="FFFF00"/>
      <w:shd w:val="clear" w:color="auto" w:fill="CCCCCC"/>
    </w:rPr>
  </w:style>
  <w:style w:type="character" w:customStyle="1" w:styleId="266">
    <w:name w:val="Address_State_mep"/>
    <w:uiPriority w:val="1"/>
    <w:rPr>
      <w:color w:val="C0504D"/>
      <w:shd w:val="clear" w:color="auto" w:fill="D6E3BC"/>
    </w:rPr>
  </w:style>
  <w:style w:type="character" w:customStyle="1" w:styleId="267">
    <w:name w:val="Address_Street_mep"/>
    <w:uiPriority w:val="99"/>
    <w:rPr>
      <w:rFonts w:cs="Times New Roman"/>
      <w:color w:val="0000FF"/>
      <w:shd w:val="clear" w:color="auto" w:fill="D9D9D9"/>
    </w:rPr>
  </w:style>
  <w:style w:type="character" w:customStyle="1" w:styleId="268">
    <w:name w:val="Addressline1_mep"/>
    <w:uiPriority w:val="1"/>
    <w:rPr>
      <w:color w:val="F79646"/>
    </w:rPr>
  </w:style>
  <w:style w:type="character" w:customStyle="1" w:styleId="269">
    <w:name w:val="Addressline2_mep"/>
    <w:qFormat/>
    <w:uiPriority w:val="1"/>
    <w:rPr>
      <w:color w:val="984806"/>
    </w:rPr>
  </w:style>
  <w:style w:type="character" w:customStyle="1" w:styleId="270">
    <w:name w:val="Aff_ref_mep"/>
    <w:uiPriority w:val="0"/>
    <w:rPr>
      <w:color w:val="DD23C7"/>
    </w:rPr>
  </w:style>
  <w:style w:type="paragraph" w:customStyle="1" w:styleId="271">
    <w:name w:val="Affiliation_mep"/>
    <w:basedOn w:val="3"/>
    <w:uiPriority w:val="99"/>
    <w:pPr>
      <w:spacing w:before="60" w:after="60" w:line="240" w:lineRule="auto"/>
      <w:ind w:firstLine="0"/>
    </w:pPr>
    <w:rPr>
      <w:iCs/>
    </w:rPr>
  </w:style>
  <w:style w:type="character" w:customStyle="1" w:styleId="272">
    <w:name w:val="Aid_mep"/>
    <w:qFormat/>
    <w:uiPriority w:val="1"/>
    <w:rPr>
      <w:rFonts w:ascii="Cambria" w:hAnsi="Cambria"/>
      <w:color w:val="FF158A"/>
    </w:rPr>
  </w:style>
  <w:style w:type="character" w:customStyle="1" w:styleId="273">
    <w:name w:val="Alt_Name_mep"/>
    <w:qFormat/>
    <w:uiPriority w:val="1"/>
    <w:rPr>
      <w:color w:val="0A00FF"/>
      <w:bdr w:val="single" w:color="auto" w:sz="4" w:space="0"/>
      <w:shd w:val="clear" w:color="auto" w:fill="99FFCC"/>
    </w:rPr>
  </w:style>
  <w:style w:type="paragraph" w:customStyle="1" w:styleId="274">
    <w:name w:val="Alt_Subtitle_mep"/>
    <w:basedOn w:val="1"/>
    <w:next w:val="1"/>
    <w:qFormat/>
    <w:uiPriority w:val="0"/>
    <w:pPr>
      <w:spacing w:before="0" w:after="0"/>
    </w:pPr>
  </w:style>
  <w:style w:type="paragraph" w:customStyle="1" w:styleId="275">
    <w:name w:val="Alt_Title_mep"/>
    <w:basedOn w:val="1"/>
    <w:next w:val="1"/>
    <w:qFormat/>
    <w:uiPriority w:val="0"/>
    <w:pPr>
      <w:spacing w:before="0" w:after="0"/>
    </w:pPr>
  </w:style>
  <w:style w:type="paragraph" w:customStyle="1" w:styleId="276">
    <w:name w:val="E-component_Caption_mep"/>
    <w:basedOn w:val="1"/>
    <w:qFormat/>
    <w:uiPriority w:val="0"/>
    <w:pPr>
      <w:spacing w:before="120" w:after="120" w:line="360" w:lineRule="auto"/>
      <w:ind w:right="144" w:firstLine="432"/>
    </w:pPr>
    <w:rPr>
      <w:sz w:val="22"/>
      <w:szCs w:val="22"/>
      <w:lang w:bidi="en-US"/>
    </w:rPr>
  </w:style>
  <w:style w:type="paragraph" w:customStyle="1" w:styleId="277">
    <w:name w:val="Alt-E-Component_Caption_mep"/>
    <w:basedOn w:val="276"/>
    <w:qFormat/>
    <w:uiPriority w:val="0"/>
  </w:style>
  <w:style w:type="paragraph" w:customStyle="1" w:styleId="278">
    <w:name w:val="Alt-Text_mep"/>
    <w:basedOn w:val="3"/>
    <w:qFormat/>
    <w:uiPriority w:val="0"/>
  </w:style>
  <w:style w:type="paragraph" w:customStyle="1" w:styleId="279">
    <w:name w:val="Answer_mep"/>
    <w:basedOn w:val="3"/>
    <w:qFormat/>
    <w:uiPriority w:val="99"/>
  </w:style>
  <w:style w:type="paragraph" w:customStyle="1" w:styleId="280">
    <w:name w:val="Appendix_mep"/>
    <w:basedOn w:val="1"/>
    <w:qFormat/>
    <w:uiPriority w:val="0"/>
    <w:rPr>
      <w:sz w:val="32"/>
    </w:rPr>
  </w:style>
  <w:style w:type="character" w:customStyle="1" w:styleId="281">
    <w:name w:val="Article_Title_mep"/>
    <w:uiPriority w:val="99"/>
    <w:rPr>
      <w:rFonts w:cs="Times New Roman"/>
      <w:shd w:val="clear" w:color="auto" w:fill="FFFFCC"/>
    </w:rPr>
  </w:style>
  <w:style w:type="character" w:customStyle="1" w:styleId="282">
    <w:name w:val="Athr_Ref_mep"/>
    <w:qFormat/>
    <w:uiPriority w:val="1"/>
    <w:rPr>
      <w:color w:val="C45C24"/>
    </w:rPr>
  </w:style>
  <w:style w:type="character" w:customStyle="1" w:styleId="283">
    <w:name w:val="att_mep"/>
    <w:qFormat/>
    <w:uiPriority w:val="1"/>
    <w:rPr>
      <w:rFonts w:eastAsia="Times New Roman"/>
      <w:shd w:val="clear" w:color="auto" w:fill="FFCAFF"/>
    </w:rPr>
  </w:style>
  <w:style w:type="character" w:customStyle="1" w:styleId="284">
    <w:name w:val="AuDelim_mep"/>
    <w:qFormat/>
    <w:uiPriority w:val="1"/>
    <w:rPr>
      <w:color w:val="C0504C"/>
    </w:rPr>
  </w:style>
  <w:style w:type="paragraph" w:customStyle="1" w:styleId="285">
    <w:name w:val="Author_Group_mep"/>
    <w:basedOn w:val="1"/>
    <w:qFormat/>
    <w:uiPriority w:val="99"/>
    <w:pPr>
      <w:jc w:val="center"/>
    </w:pPr>
    <w:rPr>
      <w:color w:val="FF0000"/>
    </w:rPr>
  </w:style>
  <w:style w:type="character" w:customStyle="1" w:styleId="286">
    <w:name w:val="Balloon Text Char"/>
    <w:basedOn w:val="89"/>
    <w:link w:val="57"/>
    <w:semiHidden/>
    <w:qFormat/>
    <w:uiPriority w:val="99"/>
    <w:rPr>
      <w:rFonts w:ascii="Segoe UI" w:hAnsi="Segoe UI" w:cs="Segoe UI"/>
      <w:sz w:val="18"/>
      <w:szCs w:val="18"/>
      <w:lang w:val="en-US"/>
    </w:rPr>
  </w:style>
  <w:style w:type="character" w:customStyle="1" w:styleId="287">
    <w:name w:val="Cross_Ref_mep"/>
    <w:qFormat/>
    <w:uiPriority w:val="99"/>
    <w:rPr>
      <w:color w:val="FF00FF"/>
    </w:rPr>
  </w:style>
  <w:style w:type="character" w:customStyle="1" w:styleId="288">
    <w:name w:val="BaseLine_mep"/>
    <w:basedOn w:val="287"/>
    <w:qFormat/>
    <w:uiPriority w:val="1"/>
    <w:rPr>
      <w:color w:val="FF00FF"/>
    </w:rPr>
  </w:style>
  <w:style w:type="character" w:customStyle="1" w:styleId="289">
    <w:name w:val="BBT_mep"/>
    <w:qFormat/>
    <w:uiPriority w:val="1"/>
    <w:rPr>
      <w:b/>
      <w:color w:val="1B81BD"/>
      <w:shd w:val="clear" w:color="auto" w:fill="E6F1DD"/>
    </w:rPr>
  </w:style>
  <w:style w:type="paragraph" w:customStyle="1" w:styleId="290">
    <w:name w:val="Bib_Head_mep"/>
    <w:basedOn w:val="1"/>
    <w:uiPriority w:val="0"/>
    <w:rPr>
      <w:color w:val="943634"/>
      <w:sz w:val="40"/>
    </w:rPr>
  </w:style>
  <w:style w:type="paragraph" w:customStyle="1" w:styleId="291">
    <w:name w:val="Bib_Box_Head_mep"/>
    <w:basedOn w:val="290"/>
    <w:qFormat/>
    <w:uiPriority w:val="0"/>
  </w:style>
  <w:style w:type="paragraph" w:customStyle="1" w:styleId="292">
    <w:name w:val="Bib_mep"/>
    <w:basedOn w:val="1"/>
    <w:uiPriority w:val="0"/>
  </w:style>
  <w:style w:type="character" w:customStyle="1" w:styleId="293">
    <w:name w:val="Bib_Ref_mep"/>
    <w:uiPriority w:val="99"/>
    <w:rPr>
      <w:rFonts w:cs="Times New Roman"/>
      <w:color w:val="FF00FF"/>
    </w:rPr>
  </w:style>
  <w:style w:type="paragraph" w:customStyle="1" w:styleId="294">
    <w:name w:val="Bib_Sub_Sect_mep"/>
    <w:basedOn w:val="290"/>
    <w:qFormat/>
    <w:uiPriority w:val="0"/>
    <w:rPr>
      <w:sz w:val="32"/>
    </w:rPr>
  </w:style>
  <w:style w:type="paragraph" w:customStyle="1" w:styleId="295">
    <w:name w:val="Biography_mep"/>
    <w:basedOn w:val="1"/>
    <w:qFormat/>
    <w:uiPriority w:val="0"/>
    <w:pPr>
      <w:spacing w:before="0" w:after="0"/>
    </w:pPr>
    <w:rPr>
      <w:sz w:val="20"/>
    </w:rPr>
  </w:style>
  <w:style w:type="character" w:customStyle="1" w:styleId="296">
    <w:name w:val="BLT_mep"/>
    <w:qFormat/>
    <w:uiPriority w:val="1"/>
    <w:rPr>
      <w:b/>
      <w:color w:val="1181BD"/>
      <w:shd w:val="clear" w:color="auto" w:fill="E6F1DD"/>
    </w:rPr>
  </w:style>
  <w:style w:type="paragraph" w:customStyle="1" w:styleId="297">
    <w:name w:val="Body_mep"/>
    <w:basedOn w:val="1"/>
    <w:qFormat/>
    <w:uiPriority w:val="0"/>
  </w:style>
  <w:style w:type="character" w:customStyle="1" w:styleId="298">
    <w:name w:val="Bond_Double_mep"/>
    <w:uiPriority w:val="99"/>
    <w:rPr>
      <w:rFonts w:cs="Times New Roman"/>
      <w:shd w:val="clear" w:color="auto" w:fill="FFFF00"/>
    </w:rPr>
  </w:style>
  <w:style w:type="character" w:customStyle="1" w:styleId="299">
    <w:name w:val="Bond_Single_mep"/>
    <w:qFormat/>
    <w:uiPriority w:val="99"/>
    <w:rPr>
      <w:rFonts w:cs="Times New Roman"/>
      <w:shd w:val="clear" w:color="auto" w:fill="FFCC00"/>
    </w:rPr>
  </w:style>
  <w:style w:type="character" w:customStyle="1" w:styleId="300">
    <w:name w:val="Book_Title_mep"/>
    <w:qFormat/>
    <w:uiPriority w:val="99"/>
    <w:rPr>
      <w:rFonts w:cs="Times New Roman"/>
      <w:i/>
      <w:shd w:val="clear" w:color="auto" w:fill="99CCFF"/>
    </w:rPr>
  </w:style>
  <w:style w:type="character" w:customStyle="1" w:styleId="301">
    <w:name w:val="Box_Ref_mep"/>
    <w:basedOn w:val="287"/>
    <w:qFormat/>
    <w:uiPriority w:val="0"/>
    <w:rPr>
      <w:color w:val="FF00FF"/>
    </w:rPr>
  </w:style>
  <w:style w:type="paragraph" w:customStyle="1" w:styleId="302">
    <w:name w:val="Box_Reference_head"/>
    <w:basedOn w:val="290"/>
    <w:qFormat/>
    <w:uiPriority w:val="0"/>
    <w:rPr>
      <w:sz w:val="36"/>
    </w:rPr>
  </w:style>
  <w:style w:type="character" w:customStyle="1" w:styleId="303">
    <w:name w:val="Break_mep"/>
    <w:qFormat/>
    <w:uiPriority w:val="1"/>
    <w:rPr>
      <w:color w:val="FC0000"/>
    </w:rPr>
  </w:style>
  <w:style w:type="character" w:customStyle="1" w:styleId="304">
    <w:name w:val="BRT_mep"/>
    <w:qFormat/>
    <w:uiPriority w:val="1"/>
    <w:rPr>
      <w:b/>
      <w:color w:val="4D81BD"/>
      <w:shd w:val="clear" w:color="auto" w:fill="E6F1DD"/>
    </w:rPr>
  </w:style>
  <w:style w:type="character" w:customStyle="1" w:styleId="305">
    <w:name w:val="BTP_mep"/>
    <w:qFormat/>
    <w:uiPriority w:val="1"/>
    <w:rPr>
      <w:b/>
      <w:color w:val="2581BD"/>
      <w:shd w:val="clear" w:color="auto" w:fill="E6F1DD"/>
    </w:rPr>
  </w:style>
  <w:style w:type="paragraph" w:customStyle="1" w:styleId="306">
    <w:name w:val="CFN_mep"/>
    <w:basedOn w:val="1"/>
    <w:qFormat/>
    <w:uiPriority w:val="0"/>
  </w:style>
  <w:style w:type="paragraph" w:customStyle="1" w:styleId="307">
    <w:name w:val="Chap_Intro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308">
    <w:name w:val="ChapDed_mep"/>
    <w:basedOn w:val="1"/>
    <w:qFormat/>
    <w:uiPriority w:val="0"/>
  </w:style>
  <w:style w:type="character" w:customStyle="1" w:styleId="309">
    <w:name w:val="Chapter_Name_mep"/>
    <w:uiPriority w:val="99"/>
    <w:rPr>
      <w:rFonts w:cs="Times New Roman"/>
      <w:shd w:val="clear" w:color="auto" w:fill="FFCCCC"/>
    </w:rPr>
  </w:style>
  <w:style w:type="paragraph" w:customStyle="1" w:styleId="310">
    <w:name w:val="ChapToCA_mep"/>
    <w:basedOn w:val="1"/>
    <w:qFormat/>
    <w:uiPriority w:val="0"/>
  </w:style>
  <w:style w:type="paragraph" w:customStyle="1" w:styleId="311">
    <w:name w:val="ChapToCB_mep"/>
    <w:basedOn w:val="1"/>
    <w:qFormat/>
    <w:uiPriority w:val="0"/>
  </w:style>
  <w:style w:type="paragraph" w:customStyle="1" w:styleId="312">
    <w:name w:val="ChapToCC_mep"/>
    <w:basedOn w:val="1"/>
    <w:qFormat/>
    <w:uiPriority w:val="0"/>
  </w:style>
  <w:style w:type="paragraph" w:customStyle="1" w:styleId="313">
    <w:name w:val="ChapToCOverview_mep"/>
    <w:basedOn w:val="1"/>
    <w:qFormat/>
    <w:uiPriority w:val="0"/>
  </w:style>
  <w:style w:type="character" w:customStyle="1" w:styleId="314">
    <w:name w:val="Character_Alignment_mep"/>
    <w:qFormat/>
    <w:uiPriority w:val="1"/>
    <w:rPr>
      <w:rFonts w:ascii="Times New Roman" w:hAnsi="Times New Roman"/>
      <w:sz w:val="20"/>
    </w:rPr>
  </w:style>
  <w:style w:type="paragraph" w:customStyle="1" w:styleId="315">
    <w:name w:val="Chart_Caption_mep"/>
    <w:basedOn w:val="1"/>
    <w:qFormat/>
    <w:uiPriority w:val="0"/>
  </w:style>
  <w:style w:type="character" w:customStyle="1" w:styleId="316">
    <w:name w:val="Chart_Ref_mep"/>
    <w:basedOn w:val="287"/>
    <w:qFormat/>
    <w:uiPriority w:val="0"/>
    <w:rPr>
      <w:color w:val="FF00FF"/>
    </w:rPr>
  </w:style>
  <w:style w:type="paragraph" w:customStyle="1" w:styleId="317">
    <w:name w:val="Chem_Structure_mep"/>
    <w:basedOn w:val="1"/>
    <w:qFormat/>
    <w:uiPriority w:val="99"/>
    <w:pPr>
      <w:tabs>
        <w:tab w:val="right" w:pos="7938"/>
      </w:tabs>
      <w:spacing w:before="120" w:after="120"/>
    </w:pPr>
  </w:style>
  <w:style w:type="paragraph" w:customStyle="1" w:styleId="318">
    <w:name w:val="ChemDisplay_mep"/>
    <w:basedOn w:val="1"/>
    <w:qFormat/>
    <w:uiPriority w:val="99"/>
    <w:pPr>
      <w:tabs>
        <w:tab w:val="right" w:pos="7938"/>
      </w:tabs>
    </w:pPr>
  </w:style>
  <w:style w:type="character" w:customStyle="1" w:styleId="319">
    <w:name w:val="Citation_mep"/>
    <w:qFormat/>
    <w:uiPriority w:val="99"/>
    <w:rPr>
      <w:rFonts w:cs="Times New Roman"/>
      <w:shd w:val="clear" w:color="auto" w:fill="C7D58D"/>
    </w:rPr>
  </w:style>
  <w:style w:type="paragraph" w:customStyle="1" w:styleId="320">
    <w:name w:val="Para_Cont_mep"/>
    <w:basedOn w:val="3"/>
    <w:next w:val="3"/>
    <w:qFormat/>
    <w:uiPriority w:val="99"/>
    <w:pPr>
      <w:ind w:firstLine="0"/>
    </w:pPr>
  </w:style>
  <w:style w:type="paragraph" w:customStyle="1" w:styleId="321">
    <w:name w:val="Code_mep"/>
    <w:basedOn w:val="320"/>
    <w:qFormat/>
    <w:uiPriority w:val="0"/>
  </w:style>
  <w:style w:type="paragraph" w:customStyle="1" w:styleId="322">
    <w:name w:val="Collab_Group_mep"/>
    <w:basedOn w:val="285"/>
    <w:qFormat/>
    <w:uiPriority w:val="0"/>
  </w:style>
  <w:style w:type="character" w:customStyle="1" w:styleId="323">
    <w:name w:val="Collab_mep"/>
    <w:qFormat/>
    <w:uiPriority w:val="99"/>
    <w:rPr>
      <w:rFonts w:cs="Times New Roman"/>
      <w:shd w:val="clear" w:color="auto" w:fill="2793FF"/>
    </w:rPr>
  </w:style>
  <w:style w:type="character" w:customStyle="1" w:styleId="324">
    <w:name w:val="Comment Text Char"/>
    <w:basedOn w:val="89"/>
    <w:link w:val="14"/>
    <w:qFormat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325">
    <w:name w:val="Comment Subject Char"/>
    <w:basedOn w:val="89"/>
    <w:link w:val="13"/>
    <w:semiHidden/>
    <w:qFormat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326">
    <w:name w:val="CompCodeLine_mep"/>
    <w:basedOn w:val="1"/>
    <w:qFormat/>
    <w:uiPriority w:val="0"/>
  </w:style>
  <w:style w:type="character" w:customStyle="1" w:styleId="327">
    <w:name w:val="CompCodeString_mep"/>
    <w:qFormat/>
    <w:uiPriority w:val="1"/>
  </w:style>
  <w:style w:type="paragraph" w:customStyle="1" w:styleId="328">
    <w:name w:val="compound Formula_Mep"/>
    <w:basedOn w:val="1"/>
    <w:qFormat/>
    <w:uiPriority w:val="0"/>
  </w:style>
  <w:style w:type="paragraph" w:customStyle="1" w:styleId="329">
    <w:name w:val="Compound_Name_mep"/>
    <w:basedOn w:val="1"/>
    <w:qFormat/>
    <w:uiPriority w:val="0"/>
    <w:pPr>
      <w:spacing w:before="0" w:after="0"/>
    </w:pPr>
  </w:style>
  <w:style w:type="character" w:customStyle="1" w:styleId="330">
    <w:name w:val="CompoundRef_mep"/>
    <w:qFormat/>
    <w:uiPriority w:val="1"/>
    <w:rPr>
      <w:color w:val="D70014"/>
    </w:rPr>
  </w:style>
  <w:style w:type="paragraph" w:customStyle="1" w:styleId="331">
    <w:name w:val="CompoundStruct_mep"/>
    <w:basedOn w:val="328"/>
    <w:qFormat/>
    <w:uiPriority w:val="0"/>
  </w:style>
  <w:style w:type="character" w:customStyle="1" w:styleId="332">
    <w:name w:val="Computer_Command_mep"/>
    <w:qFormat/>
    <w:uiPriority w:val="99"/>
    <w:rPr>
      <w:rFonts w:ascii="Courier New" w:hAnsi="Courier New" w:cs="Times New Roman"/>
      <w:b/>
      <w:sz w:val="24"/>
    </w:rPr>
  </w:style>
  <w:style w:type="character" w:customStyle="1" w:styleId="333">
    <w:name w:val="Contributor_roles_mep"/>
    <w:qFormat/>
    <w:uiPriority w:val="1"/>
    <w:rPr>
      <w:color w:val="C4BC96"/>
    </w:rPr>
  </w:style>
  <w:style w:type="character" w:customStyle="1" w:styleId="334">
    <w:name w:val="Convert_Math_mep"/>
    <w:qFormat/>
    <w:uiPriority w:val="1"/>
    <w:rPr>
      <w:color w:val="FF020A"/>
    </w:rPr>
  </w:style>
  <w:style w:type="character" w:customStyle="1" w:styleId="335">
    <w:name w:val="Corporate_Author_mep"/>
    <w:qFormat/>
    <w:uiPriority w:val="99"/>
    <w:rPr>
      <w:rFonts w:cs="Times New Roman"/>
      <w:shd w:val="clear" w:color="auto" w:fill="8CCC36"/>
    </w:rPr>
  </w:style>
  <w:style w:type="paragraph" w:customStyle="1" w:styleId="336">
    <w:name w:val="Corresponding_Author_mep"/>
    <w:basedOn w:val="271"/>
    <w:next w:val="1"/>
    <w:qFormat/>
    <w:uiPriority w:val="99"/>
  </w:style>
  <w:style w:type="paragraph" w:customStyle="1" w:styleId="337">
    <w:name w:val="Credit_Byline_mep"/>
    <w:basedOn w:val="3"/>
    <w:qFormat/>
    <w:uiPriority w:val="0"/>
  </w:style>
  <w:style w:type="character" w:customStyle="1" w:styleId="338">
    <w:name w:val="Crystal_Data_mep"/>
    <w:qFormat/>
    <w:uiPriority w:val="1"/>
    <w:rPr>
      <w:color w:val="00FF0A"/>
    </w:rPr>
  </w:style>
  <w:style w:type="character" w:customStyle="1" w:styleId="339">
    <w:name w:val="Data_Citation_mep"/>
    <w:qFormat/>
    <w:uiPriority w:val="1"/>
    <w:rPr>
      <w:color w:val="CC3300"/>
    </w:rPr>
  </w:style>
  <w:style w:type="character" w:customStyle="1" w:styleId="340">
    <w:name w:val="Day_mep"/>
    <w:qFormat/>
    <w:uiPriority w:val="1"/>
    <w:rPr>
      <w:color w:val="387E5D"/>
      <w:shd w:val="clear" w:color="auto" w:fill="CCECFF"/>
    </w:rPr>
  </w:style>
  <w:style w:type="paragraph" w:customStyle="1" w:styleId="341">
    <w:name w:val="Dedicated_mep"/>
    <w:basedOn w:val="1"/>
    <w:qFormat/>
    <w:uiPriority w:val="0"/>
    <w:rPr>
      <w:color w:val="56130E"/>
    </w:rPr>
  </w:style>
  <w:style w:type="character" w:customStyle="1" w:styleId="342">
    <w:name w:val="Defendant_mep"/>
    <w:qFormat/>
    <w:uiPriority w:val="99"/>
    <w:rPr>
      <w:rFonts w:cs="Times New Roman"/>
      <w:i/>
      <w:shd w:val="clear" w:color="auto" w:fill="CBB6A3"/>
    </w:rPr>
  </w:style>
  <w:style w:type="paragraph" w:customStyle="1" w:styleId="343">
    <w:name w:val="Definition_Caption_mep"/>
    <w:basedOn w:val="1"/>
    <w:qFormat/>
    <w:uiPriority w:val="0"/>
  </w:style>
  <w:style w:type="character" w:customStyle="1" w:styleId="344">
    <w:name w:val="Definition_Ref_mep"/>
    <w:basedOn w:val="287"/>
    <w:qFormat/>
    <w:uiPriority w:val="0"/>
    <w:rPr>
      <w:color w:val="FF00FF"/>
    </w:rPr>
  </w:style>
  <w:style w:type="paragraph" w:customStyle="1" w:styleId="345">
    <w:name w:val="Deflist_mep"/>
    <w:basedOn w:val="1"/>
    <w:qFormat/>
    <w:uiPriority w:val="0"/>
    <w:pPr>
      <w:spacing w:before="0" w:after="0"/>
    </w:pPr>
    <w:rPr>
      <w:sz w:val="20"/>
      <w:szCs w:val="22"/>
      <w:lang w:bidi="en-US"/>
    </w:rPr>
  </w:style>
  <w:style w:type="paragraph" w:customStyle="1" w:styleId="346">
    <w:name w:val="Deflist_sub_mep"/>
    <w:basedOn w:val="345"/>
    <w:qFormat/>
    <w:uiPriority w:val="0"/>
  </w:style>
  <w:style w:type="paragraph" w:customStyle="1" w:styleId="347">
    <w:name w:val="DefList_Title_mep"/>
    <w:basedOn w:val="1"/>
    <w:qFormat/>
    <w:uiPriority w:val="0"/>
    <w:rPr>
      <w:sz w:val="28"/>
    </w:rPr>
  </w:style>
  <w:style w:type="character" w:customStyle="1" w:styleId="348">
    <w:name w:val="Department_mep"/>
    <w:qFormat/>
    <w:uiPriority w:val="0"/>
    <w:rPr>
      <w:color w:val="3366FF"/>
    </w:rPr>
  </w:style>
  <w:style w:type="paragraph" w:customStyle="1" w:styleId="349">
    <w:name w:val="Figure_Caption_mep"/>
    <w:basedOn w:val="1"/>
    <w:qFormat/>
    <w:uiPriority w:val="99"/>
    <w:pPr>
      <w:spacing w:before="120" w:after="120" w:line="360" w:lineRule="auto"/>
      <w:ind w:left="144" w:firstLine="432"/>
    </w:pPr>
    <w:rPr>
      <w:sz w:val="22"/>
    </w:rPr>
  </w:style>
  <w:style w:type="paragraph" w:customStyle="1" w:styleId="350">
    <w:name w:val="Display_Figure_mep"/>
    <w:basedOn w:val="349"/>
    <w:qFormat/>
    <w:uiPriority w:val="0"/>
  </w:style>
  <w:style w:type="character" w:customStyle="1" w:styleId="351">
    <w:name w:val="Display_Figure_Ref_mep"/>
    <w:basedOn w:val="287"/>
    <w:qFormat/>
    <w:uiPriority w:val="0"/>
    <w:rPr>
      <w:color w:val="FF00FF"/>
    </w:rPr>
  </w:style>
  <w:style w:type="paragraph" w:customStyle="1" w:styleId="352">
    <w:name w:val="Display_mep"/>
    <w:basedOn w:val="1"/>
    <w:qFormat/>
    <w:uiPriority w:val="0"/>
  </w:style>
  <w:style w:type="paragraph" w:customStyle="1" w:styleId="353">
    <w:name w:val="Display_Table_Caption"/>
    <w:basedOn w:val="350"/>
    <w:qFormat/>
    <w:uiPriority w:val="0"/>
  </w:style>
  <w:style w:type="paragraph" w:customStyle="1" w:styleId="354">
    <w:name w:val="Displayed_Text_mep"/>
    <w:basedOn w:val="3"/>
    <w:qFormat/>
    <w:uiPriority w:val="99"/>
    <w:pPr>
      <w:spacing w:line="240" w:lineRule="auto"/>
      <w:ind w:left="567"/>
    </w:pPr>
    <w:rPr>
      <w:color w:val="008080"/>
    </w:rPr>
  </w:style>
  <w:style w:type="paragraph" w:customStyle="1" w:styleId="355">
    <w:name w:val="Dochead_mep"/>
    <w:basedOn w:val="1"/>
    <w:qFormat/>
    <w:uiPriority w:val="0"/>
    <w:rPr>
      <w:color w:val="E42B1F"/>
    </w:rPr>
  </w:style>
  <w:style w:type="paragraph" w:customStyle="1" w:styleId="356">
    <w:name w:val="Doctopic_mep"/>
    <w:qFormat/>
    <w:uiPriority w:val="0"/>
    <w:pPr>
      <w:spacing w:after="0" w:line="240" w:lineRule="auto"/>
    </w:pPr>
    <w:rPr>
      <w:rFonts w:ascii="Calibri" w:hAnsi="Calibri" w:eastAsia="Calibri" w:cs="Times New Roman"/>
      <w:color w:val="E42B1F"/>
      <w:sz w:val="24"/>
      <w:szCs w:val="24"/>
      <w:lang w:val="en-US" w:eastAsia="en-US" w:bidi="ar-SA"/>
    </w:rPr>
  </w:style>
  <w:style w:type="character" w:customStyle="1" w:styleId="357">
    <w:name w:val="Document Map Char"/>
    <w:basedOn w:val="89"/>
    <w:link w:val="31"/>
    <w:semiHidden/>
    <w:qFormat/>
    <w:uiPriority w:val="99"/>
    <w:rPr>
      <w:rFonts w:ascii="Tahoma" w:hAnsi="Tahoma" w:cs="Tahoma"/>
      <w:sz w:val="20"/>
      <w:szCs w:val="20"/>
      <w:shd w:val="clear" w:color="auto" w:fill="000080"/>
      <w:lang w:val="en-US"/>
    </w:rPr>
  </w:style>
  <w:style w:type="character" w:customStyle="1" w:styleId="358">
    <w:name w:val="Doi_mep"/>
    <w:qFormat/>
    <w:uiPriority w:val="99"/>
    <w:rPr>
      <w:rFonts w:cs="Times New Roman"/>
      <w:shd w:val="clear" w:color="auto" w:fill="C8C864"/>
    </w:rPr>
  </w:style>
  <w:style w:type="character" w:customStyle="1" w:styleId="359">
    <w:name w:val="E_Location-id_mep"/>
    <w:qFormat/>
    <w:uiPriority w:val="1"/>
    <w:rPr>
      <w:color w:val="2A235F"/>
    </w:rPr>
  </w:style>
  <w:style w:type="paragraph" w:customStyle="1" w:styleId="360">
    <w:name w:val="E-component_display_mep"/>
    <w:basedOn w:val="276"/>
    <w:qFormat/>
    <w:uiPriority w:val="0"/>
    <w:rPr>
      <w:rFonts w:eastAsia="宋体"/>
    </w:rPr>
  </w:style>
  <w:style w:type="paragraph" w:customStyle="1" w:styleId="361">
    <w:name w:val="E-component_Image_Type_mep"/>
    <w:basedOn w:val="1"/>
    <w:qFormat/>
    <w:uiPriority w:val="0"/>
  </w:style>
  <w:style w:type="character" w:customStyle="1" w:styleId="362">
    <w:name w:val="Edition_mep"/>
    <w:qFormat/>
    <w:uiPriority w:val="99"/>
    <w:rPr>
      <w:rFonts w:cs="Times New Roman"/>
      <w:shd w:val="clear" w:color="auto" w:fill="CF6D9E"/>
    </w:rPr>
  </w:style>
  <w:style w:type="paragraph" w:customStyle="1" w:styleId="363">
    <w:name w:val="Editor_Note_mep"/>
    <w:basedOn w:val="1"/>
    <w:qFormat/>
    <w:uiPriority w:val="0"/>
    <w:pPr>
      <w:spacing w:before="0" w:after="200" w:line="276" w:lineRule="auto"/>
    </w:pPr>
    <w:rPr>
      <w:color w:val="D99594"/>
      <w:sz w:val="22"/>
      <w:szCs w:val="22"/>
      <w:lang w:val="en-IN"/>
    </w:rPr>
  </w:style>
  <w:style w:type="character" w:customStyle="1" w:styleId="364">
    <w:name w:val="Email_mep"/>
    <w:qFormat/>
    <w:uiPriority w:val="1"/>
    <w:rPr>
      <w:color w:val="6956D8"/>
    </w:rPr>
  </w:style>
  <w:style w:type="paragraph" w:customStyle="1" w:styleId="365">
    <w:name w:val="EMSect_mep"/>
    <w:basedOn w:val="1"/>
    <w:qFormat/>
    <w:uiPriority w:val="0"/>
  </w:style>
  <w:style w:type="paragraph" w:customStyle="1" w:styleId="366">
    <w:name w:val="EMT_mep"/>
    <w:basedOn w:val="1"/>
    <w:qFormat/>
    <w:uiPriority w:val="0"/>
  </w:style>
  <w:style w:type="paragraph" w:customStyle="1" w:styleId="367">
    <w:name w:val="End_Biblio_mep"/>
    <w:basedOn w:val="290"/>
    <w:next w:val="1"/>
    <w:qFormat/>
    <w:uiPriority w:val="99"/>
    <w:pPr>
      <w:pBdr>
        <w:bottom w:val="single" w:color="auto" w:sz="4" w:space="1"/>
      </w:pBdr>
      <w:spacing w:before="0"/>
    </w:pPr>
    <w:rPr>
      <w:sz w:val="24"/>
    </w:rPr>
  </w:style>
  <w:style w:type="paragraph" w:customStyle="1" w:styleId="368">
    <w:name w:val="End_Section_mep"/>
    <w:basedOn w:val="1"/>
    <w:qFormat/>
    <w:uiPriority w:val="0"/>
    <w:rPr>
      <w:color w:val="31B931"/>
    </w:rPr>
  </w:style>
  <w:style w:type="paragraph" w:customStyle="1" w:styleId="369">
    <w:name w:val="End_Quote_Mep"/>
    <w:basedOn w:val="368"/>
    <w:qFormat/>
    <w:uiPriority w:val="0"/>
    <w:rPr>
      <w:color w:val="31C531"/>
    </w:rPr>
  </w:style>
  <w:style w:type="paragraph" w:customStyle="1" w:styleId="370">
    <w:name w:val="EndList_mep"/>
    <w:basedOn w:val="1"/>
    <w:qFormat/>
    <w:uiPriority w:val="0"/>
    <w:rPr>
      <w:color w:val="9BBB59"/>
    </w:rPr>
  </w:style>
  <w:style w:type="paragraph" w:customStyle="1" w:styleId="371">
    <w:name w:val="End_sublist_mep"/>
    <w:basedOn w:val="370"/>
    <w:qFormat/>
    <w:uiPriority w:val="0"/>
    <w:rPr>
      <w:color w:val="00B050"/>
    </w:rPr>
  </w:style>
  <w:style w:type="character" w:customStyle="1" w:styleId="372">
    <w:name w:val="Endnote Text Char"/>
    <w:basedOn w:val="89"/>
    <w:link w:val="55"/>
    <w:semiHidden/>
    <w:qFormat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373">
    <w:name w:val="Endnote_Reference_mep"/>
    <w:basedOn w:val="89"/>
    <w:qFormat/>
    <w:uiPriority w:val="0"/>
  </w:style>
  <w:style w:type="paragraph" w:customStyle="1" w:styleId="374">
    <w:name w:val="Endnote_Title_mep"/>
    <w:basedOn w:val="1"/>
    <w:qFormat/>
    <w:uiPriority w:val="99"/>
    <w:rPr>
      <w:b/>
      <w:color w:val="800000"/>
    </w:rPr>
  </w:style>
  <w:style w:type="paragraph" w:customStyle="1" w:styleId="375">
    <w:name w:val="Enun_Fixed_mep"/>
    <w:basedOn w:val="1"/>
    <w:qFormat/>
    <w:uiPriority w:val="0"/>
  </w:style>
  <w:style w:type="paragraph" w:customStyle="1" w:styleId="376">
    <w:name w:val="Enunciation_mep"/>
    <w:basedOn w:val="3"/>
    <w:qFormat/>
    <w:uiPriority w:val="0"/>
  </w:style>
  <w:style w:type="character" w:customStyle="1" w:styleId="377">
    <w:name w:val="Enunciation_Ref_mep"/>
    <w:basedOn w:val="287"/>
    <w:qFormat/>
    <w:uiPriority w:val="1"/>
    <w:rPr>
      <w:color w:val="FF00FF"/>
    </w:rPr>
  </w:style>
  <w:style w:type="paragraph" w:customStyle="1" w:styleId="378">
    <w:name w:val="Equation_Caption_mep"/>
    <w:basedOn w:val="1"/>
    <w:qFormat/>
    <w:uiPriority w:val="99"/>
    <w:pPr>
      <w:tabs>
        <w:tab w:val="center" w:pos="3686"/>
        <w:tab w:val="right" w:pos="7938"/>
      </w:tabs>
    </w:pPr>
  </w:style>
  <w:style w:type="character" w:customStyle="1" w:styleId="379">
    <w:name w:val="Equation_Ref_mep"/>
    <w:basedOn w:val="287"/>
    <w:qFormat/>
    <w:uiPriority w:val="0"/>
    <w:rPr>
      <w:color w:val="FF00FF"/>
    </w:rPr>
  </w:style>
  <w:style w:type="character" w:customStyle="1" w:styleId="380">
    <w:name w:val="Errorstyle"/>
    <w:qFormat/>
    <w:uiPriority w:val="1"/>
    <w:rPr>
      <w:shd w:val="clear" w:color="auto" w:fill="FF0000"/>
    </w:rPr>
  </w:style>
  <w:style w:type="character" w:customStyle="1" w:styleId="381">
    <w:name w:val="Esi_mep"/>
    <w:qFormat/>
    <w:uiPriority w:val="1"/>
    <w:rPr>
      <w:rFonts w:ascii="Cambria" w:hAnsi="Cambria"/>
      <w:color w:val="0A00FF"/>
    </w:rPr>
  </w:style>
  <w:style w:type="paragraph" w:customStyle="1" w:styleId="382">
    <w:name w:val="Exa_mep"/>
    <w:basedOn w:val="1"/>
    <w:qFormat/>
    <w:uiPriority w:val="0"/>
  </w:style>
  <w:style w:type="paragraph" w:customStyle="1" w:styleId="383">
    <w:name w:val="Exam_Answer_mep"/>
    <w:basedOn w:val="1"/>
    <w:qFormat/>
    <w:uiPriority w:val="0"/>
  </w:style>
  <w:style w:type="paragraph" w:customStyle="1" w:styleId="384">
    <w:name w:val="Exam_Question_mep"/>
    <w:basedOn w:val="1"/>
    <w:qFormat/>
    <w:uiPriority w:val="0"/>
  </w:style>
  <w:style w:type="paragraph" w:customStyle="1" w:styleId="385">
    <w:name w:val="Exam_Refernece_mep"/>
    <w:basedOn w:val="1"/>
    <w:qFormat/>
    <w:uiPriority w:val="0"/>
  </w:style>
  <w:style w:type="paragraph" w:customStyle="1" w:styleId="386">
    <w:name w:val="Example_Caption_mep"/>
    <w:basedOn w:val="1"/>
    <w:qFormat/>
    <w:uiPriority w:val="0"/>
  </w:style>
  <w:style w:type="character" w:customStyle="1" w:styleId="387">
    <w:name w:val="Example_Ref_mep"/>
    <w:basedOn w:val="287"/>
    <w:qFormat/>
    <w:uiPriority w:val="0"/>
    <w:rPr>
      <w:color w:val="FF00FF"/>
    </w:rPr>
  </w:style>
  <w:style w:type="paragraph" w:customStyle="1" w:styleId="388">
    <w:name w:val="Excercise_Section_mep"/>
    <w:basedOn w:val="1"/>
    <w:qFormat/>
    <w:uiPriority w:val="0"/>
  </w:style>
  <w:style w:type="paragraph" w:customStyle="1" w:styleId="389">
    <w:name w:val="Exercise_mep"/>
    <w:basedOn w:val="1"/>
    <w:qFormat/>
    <w:uiPriority w:val="0"/>
  </w:style>
  <w:style w:type="paragraph" w:customStyle="1" w:styleId="390">
    <w:name w:val="Explanation_mep"/>
    <w:basedOn w:val="1"/>
    <w:qFormat/>
    <w:uiPriority w:val="0"/>
  </w:style>
  <w:style w:type="character" w:customStyle="1" w:styleId="391">
    <w:name w:val="Fax_mep"/>
    <w:qFormat/>
    <w:uiPriority w:val="0"/>
    <w:rPr>
      <w:color w:val="EF4611"/>
    </w:rPr>
  </w:style>
  <w:style w:type="paragraph" w:customStyle="1" w:styleId="392">
    <w:name w:val="Feature_Fixed_mep"/>
    <w:basedOn w:val="375"/>
    <w:qFormat/>
    <w:uiPriority w:val="0"/>
  </w:style>
  <w:style w:type="paragraph" w:customStyle="1" w:styleId="393">
    <w:name w:val="Fig_FNote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394">
    <w:name w:val="FigGrBegin_mep"/>
    <w:basedOn w:val="1"/>
    <w:qFormat/>
    <w:uiPriority w:val="0"/>
  </w:style>
  <w:style w:type="paragraph" w:customStyle="1" w:styleId="395">
    <w:name w:val="FigGrEnd_mep"/>
    <w:basedOn w:val="1"/>
    <w:qFormat/>
    <w:uiPriority w:val="0"/>
  </w:style>
  <w:style w:type="paragraph" w:customStyle="1" w:styleId="396">
    <w:name w:val="FigGroupCaption_mep"/>
    <w:basedOn w:val="1"/>
    <w:qFormat/>
    <w:uiPriority w:val="0"/>
  </w:style>
  <w:style w:type="paragraph" w:customStyle="1" w:styleId="397">
    <w:name w:val="Figure_Display_mep"/>
    <w:basedOn w:val="1"/>
    <w:qFormat/>
    <w:uiPriority w:val="0"/>
    <w:pPr>
      <w:spacing w:before="0" w:after="0"/>
    </w:pPr>
    <w:rPr>
      <w:sz w:val="20"/>
    </w:rPr>
  </w:style>
  <w:style w:type="character" w:customStyle="1" w:styleId="398">
    <w:name w:val="Figure_Ref_mep"/>
    <w:qFormat/>
    <w:uiPriority w:val="99"/>
    <w:rPr>
      <w:rFonts w:cs="Times New Roman"/>
      <w:color w:val="FF00FF"/>
    </w:rPr>
  </w:style>
  <w:style w:type="paragraph" w:customStyle="1" w:styleId="399">
    <w:name w:val="Figure_Sub_mep"/>
    <w:basedOn w:val="349"/>
    <w:qFormat/>
    <w:uiPriority w:val="0"/>
  </w:style>
  <w:style w:type="paragraph" w:customStyle="1" w:styleId="400">
    <w:name w:val="Float_Caption_mep"/>
    <w:basedOn w:val="1"/>
    <w:qFormat/>
    <w:uiPriority w:val="0"/>
    <w:pPr>
      <w:spacing w:before="120" w:after="120" w:line="360" w:lineRule="auto"/>
      <w:ind w:left="144" w:firstLine="432"/>
    </w:pPr>
    <w:rPr>
      <w:sz w:val="22"/>
    </w:rPr>
  </w:style>
  <w:style w:type="character" w:customStyle="1" w:styleId="401">
    <w:name w:val="Float_Title_mep"/>
    <w:qFormat/>
    <w:uiPriority w:val="1"/>
    <w:rPr>
      <w:color w:val="419161"/>
    </w:rPr>
  </w:style>
  <w:style w:type="character" w:customStyle="1" w:styleId="402">
    <w:name w:val="Footer Char"/>
    <w:basedOn w:val="89"/>
    <w:link w:val="58"/>
    <w:qFormat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403">
    <w:name w:val="Footnote Text Char"/>
    <w:basedOn w:val="89"/>
    <w:link w:val="71"/>
    <w:semiHidden/>
    <w:qFormat/>
    <w:uiPriority w:val="99"/>
    <w:rPr>
      <w:rFonts w:ascii="Times New Roman" w:hAnsi="Times New Roman" w:cs="Times New Roman"/>
      <w:sz w:val="20"/>
      <w:szCs w:val="20"/>
      <w:lang w:val="en-US"/>
    </w:rPr>
  </w:style>
  <w:style w:type="character" w:customStyle="1" w:styleId="404">
    <w:name w:val="Fullname_mep"/>
    <w:qFormat/>
    <w:uiPriority w:val="1"/>
    <w:rPr>
      <w:bdr w:val="single" w:color="auto" w:sz="4" w:space="0"/>
      <w:shd w:val="clear" w:color="auto" w:fill="99FFCC"/>
    </w:rPr>
  </w:style>
  <w:style w:type="paragraph" w:customStyle="1" w:styleId="405">
    <w:name w:val="Funding_name_mep"/>
    <w:basedOn w:val="3"/>
    <w:qFormat/>
    <w:uiPriority w:val="0"/>
  </w:style>
  <w:style w:type="paragraph" w:customStyle="1" w:styleId="406">
    <w:name w:val="Further_Reading_Box_mep"/>
    <w:basedOn w:val="291"/>
    <w:qFormat/>
    <w:uiPriority w:val="0"/>
  </w:style>
  <w:style w:type="paragraph" w:customStyle="1" w:styleId="407">
    <w:name w:val="Further_Reading_mep"/>
    <w:basedOn w:val="290"/>
    <w:qFormat/>
    <w:uiPriority w:val="0"/>
  </w:style>
  <w:style w:type="paragraph" w:customStyle="1" w:styleId="408">
    <w:name w:val="Glossary_Section_mep"/>
    <w:basedOn w:val="1"/>
    <w:qFormat/>
    <w:uiPriority w:val="0"/>
  </w:style>
  <w:style w:type="paragraph" w:customStyle="1" w:styleId="409">
    <w:name w:val="Glossary_Box_Section_mep"/>
    <w:basedOn w:val="408"/>
    <w:qFormat/>
    <w:uiPriority w:val="0"/>
  </w:style>
  <w:style w:type="paragraph" w:customStyle="1" w:styleId="410">
    <w:name w:val="Glossary_Sub_Section_mep"/>
    <w:basedOn w:val="408"/>
    <w:qFormat/>
    <w:uiPriority w:val="0"/>
  </w:style>
  <w:style w:type="character" w:customStyle="1" w:styleId="411">
    <w:name w:val="GlossLink_mep"/>
    <w:qFormat/>
    <w:uiPriority w:val="1"/>
  </w:style>
  <w:style w:type="character" w:customStyle="1" w:styleId="412">
    <w:name w:val="Grant_Number_mep"/>
    <w:qFormat/>
    <w:uiPriority w:val="1"/>
    <w:rPr>
      <w:color w:val="6970F3"/>
    </w:rPr>
  </w:style>
  <w:style w:type="character" w:customStyle="1" w:styleId="413">
    <w:name w:val="Grant_Sponsor_mep"/>
    <w:qFormat/>
    <w:uiPriority w:val="1"/>
    <w:rPr>
      <w:color w:val="D2674A"/>
    </w:rPr>
  </w:style>
  <w:style w:type="character" w:customStyle="1" w:styleId="414">
    <w:name w:val="Grouping_MEP"/>
    <w:qFormat/>
    <w:uiPriority w:val="1"/>
    <w:rPr>
      <w:color w:val="FF0101"/>
      <w:sz w:val="36"/>
    </w:rPr>
  </w:style>
  <w:style w:type="paragraph" w:customStyle="1" w:styleId="415">
    <w:name w:val="H1_mep"/>
    <w:basedOn w:val="1"/>
    <w:qFormat/>
    <w:uiPriority w:val="0"/>
  </w:style>
  <w:style w:type="paragraph" w:customStyle="1" w:styleId="416">
    <w:name w:val="H2_mep"/>
    <w:basedOn w:val="1"/>
    <w:qFormat/>
    <w:uiPriority w:val="0"/>
  </w:style>
  <w:style w:type="paragraph" w:customStyle="1" w:styleId="417">
    <w:name w:val="H3_mep"/>
    <w:basedOn w:val="1"/>
    <w:qFormat/>
    <w:uiPriority w:val="0"/>
  </w:style>
  <w:style w:type="paragraph" w:customStyle="1" w:styleId="418">
    <w:name w:val="H4_mep"/>
    <w:basedOn w:val="1"/>
    <w:qFormat/>
    <w:uiPriority w:val="0"/>
  </w:style>
  <w:style w:type="paragraph" w:customStyle="1" w:styleId="419">
    <w:name w:val="H5_mep"/>
    <w:basedOn w:val="1"/>
    <w:qFormat/>
    <w:uiPriority w:val="0"/>
  </w:style>
  <w:style w:type="paragraph" w:customStyle="1" w:styleId="420">
    <w:name w:val="H6_mep"/>
    <w:basedOn w:val="1"/>
    <w:qFormat/>
    <w:uiPriority w:val="0"/>
  </w:style>
  <w:style w:type="paragraph" w:customStyle="1" w:styleId="421">
    <w:name w:val="H7_mep"/>
    <w:basedOn w:val="1"/>
    <w:qFormat/>
    <w:uiPriority w:val="0"/>
  </w:style>
  <w:style w:type="paragraph" w:customStyle="1" w:styleId="422">
    <w:name w:val="H8_mep"/>
    <w:basedOn w:val="1"/>
    <w:qFormat/>
    <w:uiPriority w:val="0"/>
  </w:style>
  <w:style w:type="paragraph" w:customStyle="1" w:styleId="423">
    <w:name w:val="H9_mep"/>
    <w:basedOn w:val="1"/>
    <w:qFormat/>
    <w:uiPriority w:val="0"/>
  </w:style>
  <w:style w:type="character" w:customStyle="1" w:styleId="424">
    <w:name w:val="Header Char"/>
    <w:basedOn w:val="89"/>
    <w:link w:val="61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425">
    <w:name w:val="Heading 1 Char"/>
    <w:basedOn w:val="89"/>
    <w:link w:val="2"/>
    <w:qFormat/>
    <w:uiPriority w:val="9"/>
    <w:rPr>
      <w:rFonts w:ascii="Times New Roman" w:hAnsi="Times New Roman" w:eastAsia="Times New Roman" w:cs="Arial"/>
      <w:bCs/>
      <w:color w:val="800000"/>
      <w:kern w:val="32"/>
      <w:sz w:val="28"/>
      <w:szCs w:val="32"/>
      <w:lang w:val="en-US"/>
    </w:rPr>
  </w:style>
  <w:style w:type="character" w:customStyle="1" w:styleId="426">
    <w:name w:val="Heading 2 Char"/>
    <w:link w:val="4"/>
    <w:qFormat/>
    <w:uiPriority w:val="9"/>
    <w:rPr>
      <w:rFonts w:ascii="Times New Roman" w:hAnsi="Times New Roman" w:eastAsia="Times New Roman" w:cs="Times New Roman"/>
      <w:bCs/>
      <w:iCs/>
      <w:color w:val="808000"/>
      <w:sz w:val="26"/>
      <w:szCs w:val="28"/>
      <w:lang w:val="zh-CN" w:eastAsia="zh-CN"/>
    </w:rPr>
  </w:style>
  <w:style w:type="character" w:customStyle="1" w:styleId="427">
    <w:name w:val="Heading 3 Char"/>
    <w:link w:val="5"/>
    <w:qFormat/>
    <w:uiPriority w:val="15"/>
    <w:rPr>
      <w:rFonts w:ascii="Times New Roman" w:hAnsi="Times New Roman" w:eastAsia="Times New Roman" w:cs="Times New Roman"/>
      <w:bCs/>
      <w:color w:val="800080"/>
      <w:sz w:val="26"/>
      <w:szCs w:val="26"/>
      <w:lang w:val="zh-CN" w:eastAsia="zh-CN"/>
    </w:rPr>
  </w:style>
  <w:style w:type="character" w:customStyle="1" w:styleId="428">
    <w:name w:val="Heading 4 Char"/>
    <w:link w:val="6"/>
    <w:qFormat/>
    <w:uiPriority w:val="15"/>
    <w:rPr>
      <w:rFonts w:ascii="Times New Roman" w:hAnsi="Times New Roman" w:eastAsia="Times New Roman" w:cs="Times New Roman"/>
      <w:bCs/>
      <w:color w:val="FF00FF"/>
      <w:sz w:val="24"/>
      <w:szCs w:val="28"/>
      <w:lang w:val="zh-CN" w:eastAsia="zh-CN"/>
    </w:rPr>
  </w:style>
  <w:style w:type="character" w:customStyle="1" w:styleId="429">
    <w:name w:val="Heading 5 Char"/>
    <w:link w:val="7"/>
    <w:qFormat/>
    <w:uiPriority w:val="9"/>
    <w:rPr>
      <w:rFonts w:ascii="Times New Roman" w:hAnsi="Times New Roman" w:eastAsia="Times New Roman" w:cs="Times New Roman"/>
      <w:bCs/>
      <w:iCs/>
      <w:color w:val="008000"/>
      <w:sz w:val="24"/>
      <w:szCs w:val="26"/>
      <w:lang w:val="zh-CN" w:eastAsia="zh-CN"/>
    </w:rPr>
  </w:style>
  <w:style w:type="character" w:customStyle="1" w:styleId="430">
    <w:name w:val="Heading 6 Char"/>
    <w:link w:val="8"/>
    <w:qFormat/>
    <w:uiPriority w:val="9"/>
    <w:rPr>
      <w:rFonts w:ascii="Times New Roman" w:hAnsi="Times New Roman" w:eastAsia="Times New Roman" w:cs="Times New Roman"/>
      <w:bCs/>
      <w:color w:val="FF6600"/>
      <w:sz w:val="24"/>
      <w:lang w:val="zh-CN" w:eastAsia="zh-CN"/>
    </w:rPr>
  </w:style>
  <w:style w:type="character" w:customStyle="1" w:styleId="431">
    <w:name w:val="Heading 7 Char"/>
    <w:link w:val="9"/>
    <w:qFormat/>
    <w:uiPriority w:val="15"/>
    <w:rPr>
      <w:rFonts w:ascii="Times New Roman" w:hAnsi="Times New Roman" w:eastAsia="Times New Roman" w:cs="Times New Roman"/>
      <w:color w:val="000080"/>
      <w:sz w:val="24"/>
      <w:szCs w:val="24"/>
      <w:lang w:val="zh-CN" w:eastAsia="zh-CN"/>
    </w:rPr>
  </w:style>
  <w:style w:type="character" w:customStyle="1" w:styleId="432">
    <w:name w:val="Heading 8 Char"/>
    <w:link w:val="10"/>
    <w:qFormat/>
    <w:uiPriority w:val="15"/>
    <w:rPr>
      <w:rFonts w:ascii="Times New Roman" w:hAnsi="Times New Roman" w:eastAsia="Times New Roman" w:cs="Times New Roman"/>
      <w:iCs/>
      <w:color w:val="993366"/>
      <w:sz w:val="24"/>
      <w:szCs w:val="24"/>
      <w:lang w:val="zh-CN" w:eastAsia="zh-CN"/>
    </w:rPr>
  </w:style>
  <w:style w:type="character" w:customStyle="1" w:styleId="433">
    <w:name w:val="Heading 9 Char"/>
    <w:basedOn w:val="89"/>
    <w:link w:val="11"/>
    <w:qFormat/>
    <w:uiPriority w:val="15"/>
    <w:rPr>
      <w:rFonts w:ascii="Times New Roman" w:hAnsi="Times New Roman" w:cs="Arial"/>
      <w:color w:val="666699"/>
      <w:sz w:val="24"/>
      <w:lang w:val="en-US"/>
    </w:rPr>
  </w:style>
  <w:style w:type="character" w:customStyle="1" w:styleId="434">
    <w:name w:val="Heading_Run_On_mep"/>
    <w:qFormat/>
    <w:uiPriority w:val="99"/>
    <w:rPr>
      <w:rFonts w:cs="Times New Roman"/>
      <w:b/>
      <w:i/>
      <w:color w:val="FF9900"/>
    </w:rPr>
  </w:style>
  <w:style w:type="paragraph" w:customStyle="1" w:styleId="435">
    <w:name w:val="Heading_Unnumbered_mep"/>
    <w:basedOn w:val="2"/>
    <w:qFormat/>
    <w:uiPriority w:val="99"/>
    <w:pPr>
      <w:shd w:val="pct10" w:color="auto" w:fill="auto"/>
    </w:pPr>
  </w:style>
  <w:style w:type="paragraph" w:customStyle="1" w:styleId="436">
    <w:name w:val="Headnote_mep"/>
    <w:basedOn w:val="1"/>
    <w:qFormat/>
    <w:uiPriority w:val="0"/>
  </w:style>
  <w:style w:type="character" w:customStyle="1" w:styleId="437">
    <w:name w:val="Highlight_mep"/>
    <w:qFormat/>
    <w:uiPriority w:val="1"/>
    <w:rPr>
      <w:bdr w:val="single" w:color="99CCFF" w:sz="48" w:space="0"/>
    </w:rPr>
  </w:style>
  <w:style w:type="paragraph" w:customStyle="1" w:styleId="438">
    <w:name w:val="Hint_mep"/>
    <w:basedOn w:val="3"/>
    <w:qFormat/>
    <w:uiPriority w:val="99"/>
    <w:pPr>
      <w:spacing w:before="0" w:after="0"/>
    </w:pPr>
    <w:rPr>
      <w:color w:val="993300"/>
    </w:rPr>
  </w:style>
  <w:style w:type="paragraph" w:customStyle="1" w:styleId="439">
    <w:name w:val="History_mep"/>
    <w:basedOn w:val="1"/>
    <w:qFormat/>
    <w:uiPriority w:val="0"/>
    <w:rPr>
      <w:color w:val="FF0000"/>
    </w:rPr>
  </w:style>
  <w:style w:type="character" w:customStyle="1" w:styleId="440">
    <w:name w:val="Honorific_mep"/>
    <w:qFormat/>
    <w:uiPriority w:val="99"/>
    <w:rPr>
      <w:rFonts w:cs="Times New Roman"/>
      <w:color w:val="800000"/>
    </w:rPr>
  </w:style>
  <w:style w:type="character" w:customStyle="1" w:styleId="441">
    <w:name w:val="Hsp_mep"/>
    <w:qFormat/>
    <w:uiPriority w:val="1"/>
    <w:rPr>
      <w:b/>
      <w:shd w:val="clear" w:color="auto" w:fill="E6F1DD"/>
    </w:rPr>
  </w:style>
  <w:style w:type="paragraph" w:customStyle="1" w:styleId="442">
    <w:name w:val="Title_mep"/>
    <w:basedOn w:val="1"/>
    <w:next w:val="1"/>
    <w:qFormat/>
    <w:uiPriority w:val="99"/>
    <w:rPr>
      <w:sz w:val="32"/>
    </w:rPr>
  </w:style>
  <w:style w:type="paragraph" w:customStyle="1" w:styleId="443">
    <w:name w:val="Index_Title_mep"/>
    <w:basedOn w:val="442"/>
    <w:qFormat/>
    <w:uiPriority w:val="0"/>
    <w:pPr>
      <w:autoSpaceDE w:val="0"/>
      <w:autoSpaceDN w:val="0"/>
      <w:adjustRightInd w:val="0"/>
      <w:spacing w:line="276" w:lineRule="auto"/>
    </w:pPr>
    <w:rPr>
      <w:rFonts w:ascii="Calibri" w:hAnsi="Calibri"/>
      <w:szCs w:val="22"/>
    </w:rPr>
  </w:style>
  <w:style w:type="character" w:customStyle="1" w:styleId="444">
    <w:name w:val="indexed-name_mep"/>
    <w:qFormat/>
    <w:uiPriority w:val="1"/>
    <w:rPr>
      <w:color w:val="EC6114"/>
    </w:rPr>
  </w:style>
  <w:style w:type="character" w:customStyle="1" w:styleId="445">
    <w:name w:val="Inits_mep"/>
    <w:qFormat/>
    <w:uiPriority w:val="1"/>
    <w:rPr>
      <w:color w:val="800000"/>
    </w:rPr>
  </w:style>
  <w:style w:type="character" w:customStyle="1" w:styleId="446">
    <w:name w:val="Inline_Figure_mep"/>
    <w:qFormat/>
    <w:uiPriority w:val="1"/>
    <w:rPr>
      <w:rFonts w:ascii="Times New Roman" w:hAnsi="Times New Roman"/>
      <w:color w:val="2D52C9"/>
      <w:sz w:val="20"/>
    </w:rPr>
  </w:style>
  <w:style w:type="character" w:customStyle="1" w:styleId="447">
    <w:name w:val="Inline_Math_mep"/>
    <w:qFormat/>
    <w:uiPriority w:val="1"/>
    <w:rPr>
      <w:rFonts w:ascii="Times New Roman" w:hAnsi="Times New Roman"/>
      <w:i/>
      <w:color w:val="FF0000"/>
      <w:sz w:val="20"/>
    </w:rPr>
  </w:style>
  <w:style w:type="paragraph" w:customStyle="1" w:styleId="448">
    <w:name w:val="Instruction_mep"/>
    <w:basedOn w:val="3"/>
    <w:qFormat/>
    <w:uiPriority w:val="99"/>
  </w:style>
  <w:style w:type="character" w:customStyle="1" w:styleId="449">
    <w:name w:val="Interref_mep"/>
    <w:qFormat/>
    <w:uiPriority w:val="1"/>
    <w:rPr>
      <w:color w:val="FF0000"/>
    </w:rPr>
  </w:style>
  <w:style w:type="character" w:customStyle="1" w:styleId="450">
    <w:name w:val="Intraref_mep"/>
    <w:qFormat/>
    <w:uiPriority w:val="1"/>
    <w:rPr>
      <w:color w:val="CD99CB"/>
    </w:rPr>
  </w:style>
  <w:style w:type="character" w:customStyle="1" w:styleId="451">
    <w:name w:val="Isbn_mep"/>
    <w:qFormat/>
    <w:uiPriority w:val="99"/>
    <w:rPr>
      <w:rFonts w:cs="Times New Roman"/>
      <w:color w:val="FF0000"/>
    </w:rPr>
  </w:style>
  <w:style w:type="character" w:customStyle="1" w:styleId="452">
    <w:name w:val="Issn_mep"/>
    <w:qFormat/>
    <w:uiPriority w:val="1"/>
    <w:rPr>
      <w:color w:val="D135D1"/>
    </w:rPr>
  </w:style>
  <w:style w:type="character" w:customStyle="1" w:styleId="453">
    <w:name w:val="Issue_mep"/>
    <w:qFormat/>
    <w:uiPriority w:val="99"/>
    <w:rPr>
      <w:rFonts w:cs="Times New Roman"/>
      <w:shd w:val="clear" w:color="auto" w:fill="9090B4"/>
    </w:rPr>
  </w:style>
  <w:style w:type="character" w:customStyle="1" w:styleId="454">
    <w:name w:val="Jid_mep"/>
    <w:qFormat/>
    <w:uiPriority w:val="1"/>
    <w:rPr>
      <w:color w:val="CC0000"/>
    </w:rPr>
  </w:style>
  <w:style w:type="character" w:customStyle="1" w:styleId="455">
    <w:name w:val="Journal_Title_mep"/>
    <w:qFormat/>
    <w:uiPriority w:val="99"/>
    <w:rPr>
      <w:rFonts w:cs="Times New Roman"/>
      <w:i/>
      <w:shd w:val="clear" w:color="auto" w:fill="CCFFFF"/>
    </w:rPr>
  </w:style>
  <w:style w:type="paragraph" w:customStyle="1" w:styleId="456">
    <w:name w:val="Junk_mep"/>
    <w:basedOn w:val="1"/>
    <w:qFormat/>
    <w:uiPriority w:val="0"/>
    <w:rPr>
      <w:rFonts w:eastAsia="宋体"/>
      <w:color w:val="FF66CC"/>
    </w:rPr>
  </w:style>
  <w:style w:type="character" w:customStyle="1" w:styleId="457">
    <w:name w:val="Key_Term_mep"/>
    <w:qFormat/>
    <w:uiPriority w:val="1"/>
    <w:rPr>
      <w:color w:val="BB45B5"/>
    </w:rPr>
  </w:style>
  <w:style w:type="character" w:customStyle="1" w:styleId="458">
    <w:name w:val="Keyword_mep"/>
    <w:qFormat/>
    <w:uiPriority w:val="0"/>
    <w:rPr>
      <w:color w:val="170C5A"/>
    </w:rPr>
  </w:style>
  <w:style w:type="paragraph" w:customStyle="1" w:styleId="459">
    <w:name w:val="Keywords_mep"/>
    <w:basedOn w:val="1"/>
    <w:next w:val="1"/>
    <w:uiPriority w:val="99"/>
    <w:rPr>
      <w:color w:val="FF0000"/>
      <w:sz w:val="22"/>
    </w:rPr>
  </w:style>
  <w:style w:type="paragraph" w:customStyle="1" w:styleId="460">
    <w:name w:val="Keywords_Title_mep"/>
    <w:basedOn w:val="1"/>
    <w:qFormat/>
    <w:uiPriority w:val="0"/>
  </w:style>
  <w:style w:type="character" w:customStyle="1" w:styleId="461">
    <w:name w:val="Label_mep"/>
    <w:qFormat/>
    <w:uiPriority w:val="0"/>
    <w:rPr>
      <w:color w:val="0070C0"/>
    </w:rPr>
  </w:style>
  <w:style w:type="paragraph" w:customStyle="1" w:styleId="462">
    <w:name w:val="Legend_mep"/>
    <w:basedOn w:val="1"/>
    <w:qFormat/>
    <w:uiPriority w:val="0"/>
    <w:pPr>
      <w:spacing w:before="0" w:after="0"/>
    </w:pPr>
    <w:rPr>
      <w:color w:val="FF00FF"/>
      <w:sz w:val="20"/>
    </w:rPr>
  </w:style>
  <w:style w:type="character" w:customStyle="1" w:styleId="463">
    <w:name w:val="LineNo_mep"/>
    <w:qFormat/>
    <w:uiPriority w:val="1"/>
    <w:rPr>
      <w:color w:val="F79646"/>
    </w:rPr>
  </w:style>
  <w:style w:type="paragraph" w:customStyle="1" w:styleId="464">
    <w:name w:val="Linguistics_Col_mep"/>
    <w:basedOn w:val="1"/>
    <w:qFormat/>
    <w:uiPriority w:val="0"/>
    <w:pPr>
      <w:spacing w:before="0" w:after="200" w:line="276" w:lineRule="auto"/>
    </w:pPr>
    <w:rPr>
      <w:color w:val="D99594"/>
      <w:sz w:val="22"/>
      <w:szCs w:val="22"/>
      <w:lang w:val="en-IN"/>
    </w:rPr>
  </w:style>
  <w:style w:type="paragraph" w:customStyle="1" w:styleId="465">
    <w:name w:val="Linguistics_Ext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466">
    <w:name w:val="Linguistics_ind_mep"/>
    <w:basedOn w:val="1"/>
    <w:qFormat/>
    <w:uiPriority w:val="0"/>
    <w:pPr>
      <w:spacing w:before="0" w:after="200" w:line="276" w:lineRule="auto"/>
    </w:pPr>
    <w:rPr>
      <w:color w:val="95B3D7"/>
      <w:sz w:val="22"/>
      <w:szCs w:val="22"/>
      <w:lang w:val="en-IN"/>
    </w:rPr>
  </w:style>
  <w:style w:type="character" w:customStyle="1" w:styleId="467">
    <w:name w:val="Link_mep"/>
    <w:qFormat/>
    <w:uiPriority w:val="1"/>
    <w:rPr>
      <w:color w:val="00C7C2"/>
    </w:rPr>
  </w:style>
  <w:style w:type="paragraph" w:styleId="468">
    <w:name w:val="List Paragraph"/>
    <w:basedOn w:val="1"/>
    <w:qFormat/>
    <w:uiPriority w:val="34"/>
    <w:pPr>
      <w:ind w:left="720"/>
      <w:contextualSpacing/>
    </w:pPr>
  </w:style>
  <w:style w:type="paragraph" w:customStyle="1" w:styleId="469">
    <w:name w:val="List_Heading_mep"/>
    <w:basedOn w:val="1"/>
    <w:qFormat/>
    <w:uiPriority w:val="0"/>
  </w:style>
  <w:style w:type="paragraph" w:customStyle="1" w:styleId="470">
    <w:name w:val="List_Item_mep"/>
    <w:basedOn w:val="1"/>
    <w:qFormat/>
    <w:uiPriority w:val="0"/>
  </w:style>
  <w:style w:type="paragraph" w:customStyle="1" w:styleId="471">
    <w:name w:val="List_SubPara_mep"/>
    <w:basedOn w:val="1"/>
    <w:next w:val="1"/>
    <w:qFormat/>
    <w:uiPriority w:val="0"/>
  </w:style>
  <w:style w:type="character" w:customStyle="1" w:styleId="472">
    <w:name w:val="List_Title_mep"/>
    <w:qFormat/>
    <w:uiPriority w:val="99"/>
    <w:rPr>
      <w:b/>
      <w:color w:val="BE0063"/>
    </w:rPr>
  </w:style>
  <w:style w:type="paragraph" w:customStyle="1" w:styleId="473">
    <w:name w:val="ListBegin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474">
    <w:name w:val="ListEnd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475">
    <w:name w:val="Main_mep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115" w:hanging="116"/>
    </w:pPr>
    <w:rPr>
      <w:rFonts w:ascii="Calibri" w:hAnsi="Calibri" w:eastAsia="Calibri" w:cs="Times New Roman"/>
      <w:sz w:val="24"/>
      <w:szCs w:val="24"/>
      <w:lang w:val="en-US" w:eastAsia="en-US" w:bidi="ar-SA"/>
    </w:rPr>
  </w:style>
  <w:style w:type="paragraph" w:customStyle="1" w:styleId="476">
    <w:name w:val="Marg_Note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character" w:customStyle="1" w:styleId="477">
    <w:name w:val="Marker_alt_mep"/>
    <w:qFormat/>
    <w:uiPriority w:val="1"/>
    <w:rPr>
      <w:shd w:val="clear" w:color="auto" w:fill="C2D69B"/>
    </w:rPr>
  </w:style>
  <w:style w:type="paragraph" w:customStyle="1" w:styleId="478">
    <w:name w:val="Marker_mep"/>
    <w:basedOn w:val="1"/>
    <w:qFormat/>
    <w:uiPriority w:val="0"/>
  </w:style>
  <w:style w:type="character" w:customStyle="1" w:styleId="479">
    <w:name w:val="Marker_Name_mep"/>
    <w:qFormat/>
    <w:uiPriority w:val="1"/>
  </w:style>
  <w:style w:type="paragraph" w:customStyle="1" w:styleId="480">
    <w:name w:val="Math_Definition_mep"/>
    <w:basedOn w:val="1"/>
    <w:qFormat/>
    <w:uiPriority w:val="99"/>
    <w:pPr>
      <w:spacing w:before="120" w:after="120" w:line="360" w:lineRule="auto"/>
    </w:pPr>
  </w:style>
  <w:style w:type="paragraph" w:customStyle="1" w:styleId="481">
    <w:name w:val="Math_Cont_mep"/>
    <w:basedOn w:val="480"/>
    <w:qFormat/>
    <w:uiPriority w:val="0"/>
  </w:style>
  <w:style w:type="character" w:customStyle="1" w:styleId="482">
    <w:name w:val="Math_Detail_mep"/>
    <w:qFormat/>
    <w:uiPriority w:val="99"/>
    <w:rPr>
      <w:rFonts w:cs="Times New Roman"/>
      <w:b/>
      <w:color w:val="FF0000"/>
    </w:rPr>
  </w:style>
  <w:style w:type="paragraph" w:customStyle="1" w:styleId="483">
    <w:name w:val="Math_Problem_mep"/>
    <w:basedOn w:val="1"/>
    <w:qFormat/>
    <w:uiPriority w:val="99"/>
    <w:pPr>
      <w:spacing w:before="120" w:after="120" w:line="360" w:lineRule="auto"/>
    </w:pPr>
  </w:style>
  <w:style w:type="paragraph" w:customStyle="1" w:styleId="484">
    <w:name w:val="Math_Proof_mep"/>
    <w:basedOn w:val="1"/>
    <w:qFormat/>
    <w:uiPriority w:val="99"/>
    <w:pPr>
      <w:spacing w:before="120" w:after="120" w:line="360" w:lineRule="auto"/>
    </w:pPr>
  </w:style>
  <w:style w:type="paragraph" w:customStyle="1" w:styleId="485">
    <w:name w:val="Math_Text_mep"/>
    <w:basedOn w:val="480"/>
    <w:qFormat/>
    <w:uiPriority w:val="0"/>
  </w:style>
  <w:style w:type="paragraph" w:customStyle="1" w:styleId="486">
    <w:name w:val="Math_Theorem_mep"/>
    <w:basedOn w:val="1"/>
    <w:qFormat/>
    <w:uiPriority w:val="99"/>
    <w:pPr>
      <w:spacing w:before="120" w:after="120" w:line="360" w:lineRule="auto"/>
    </w:pPr>
    <w:rPr>
      <w:i/>
    </w:rPr>
  </w:style>
  <w:style w:type="character" w:customStyle="1" w:styleId="487">
    <w:name w:val="Math_Title_mep"/>
    <w:qFormat/>
    <w:uiPriority w:val="99"/>
    <w:rPr>
      <w:rFonts w:cs="Times New Roman"/>
      <w:b/>
      <w:color w:val="0000FF"/>
    </w:rPr>
  </w:style>
  <w:style w:type="paragraph" w:customStyle="1" w:styleId="488">
    <w:name w:val="MathList_Where_mep"/>
    <w:basedOn w:val="1"/>
    <w:qFormat/>
    <w:uiPriority w:val="99"/>
    <w:pPr>
      <w:ind w:left="567"/>
    </w:pPr>
  </w:style>
  <w:style w:type="paragraph" w:customStyle="1" w:styleId="489">
    <w:name w:val="Miscellaneous_mep"/>
    <w:basedOn w:val="1"/>
    <w:qFormat/>
    <w:uiPriority w:val="0"/>
    <w:rPr>
      <w:color w:val="A2A2A2"/>
    </w:rPr>
  </w:style>
  <w:style w:type="character" w:customStyle="1" w:styleId="490">
    <w:name w:val="Month_mep"/>
    <w:qFormat/>
    <w:uiPriority w:val="1"/>
    <w:rPr>
      <w:color w:val="456B64"/>
      <w:shd w:val="clear" w:color="auto" w:fill="CCECFF"/>
    </w:rPr>
  </w:style>
  <w:style w:type="paragraph" w:customStyle="1" w:styleId="491">
    <w:name w:val="Multi_ColList_mep"/>
    <w:basedOn w:val="1"/>
    <w:qFormat/>
    <w:uiPriority w:val="0"/>
    <w:pPr>
      <w:spacing w:before="0" w:after="200" w:line="276" w:lineRule="auto"/>
    </w:pPr>
    <w:rPr>
      <w:sz w:val="22"/>
    </w:rPr>
  </w:style>
  <w:style w:type="paragraph" w:customStyle="1" w:styleId="492">
    <w:name w:val="Multi_TBody"/>
    <w:basedOn w:val="1"/>
    <w:qFormat/>
    <w:uiPriority w:val="0"/>
    <w:rPr>
      <w:rFonts w:eastAsia="Times New Roman"/>
      <w:color w:val="FFCB25"/>
    </w:rPr>
  </w:style>
  <w:style w:type="paragraph" w:customStyle="1" w:styleId="493">
    <w:name w:val="MultiChoiceAnswer_mep"/>
    <w:basedOn w:val="1"/>
    <w:qFormat/>
    <w:uiPriority w:val="0"/>
  </w:style>
  <w:style w:type="character" w:customStyle="1" w:styleId="494">
    <w:name w:val="Name_Suffix_mep"/>
    <w:qFormat/>
    <w:uiPriority w:val="99"/>
    <w:rPr>
      <w:rFonts w:cs="Times New Roman"/>
      <w:shd w:val="clear" w:color="auto" w:fill="73F796"/>
    </w:rPr>
  </w:style>
  <w:style w:type="paragraph" w:customStyle="1" w:styleId="495">
    <w:name w:val="Nomenclature_mep"/>
    <w:basedOn w:val="1"/>
    <w:next w:val="1"/>
    <w:qFormat/>
    <w:uiPriority w:val="0"/>
    <w:rPr>
      <w:color w:val="C0504D"/>
    </w:rPr>
  </w:style>
  <w:style w:type="character" w:customStyle="1" w:styleId="496">
    <w:name w:val="Norm_Number_mep"/>
    <w:qFormat/>
    <w:uiPriority w:val="99"/>
    <w:rPr>
      <w:rFonts w:cs="Times New Roman"/>
      <w:shd w:val="clear" w:color="auto" w:fill="EA8378"/>
    </w:rPr>
  </w:style>
  <w:style w:type="paragraph" w:customStyle="1" w:styleId="497">
    <w:name w:val="Note_Cont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498">
    <w:name w:val="Note_mep"/>
    <w:basedOn w:val="1"/>
    <w:qFormat/>
    <w:uiPriority w:val="0"/>
  </w:style>
  <w:style w:type="character" w:customStyle="1" w:styleId="499">
    <w:name w:val="Note_Ref_mep"/>
    <w:qFormat/>
    <w:uiPriority w:val="0"/>
    <w:rPr>
      <w:color w:val="FF00FF"/>
    </w:rPr>
  </w:style>
  <w:style w:type="paragraph" w:customStyle="1" w:styleId="500">
    <w:name w:val="NoteBegin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501">
    <w:name w:val="NoteEnd_mep"/>
    <w:basedOn w:val="1"/>
    <w:qFormat/>
    <w:uiPriority w:val="0"/>
    <w:pPr>
      <w:spacing w:before="0" w:after="200" w:line="276" w:lineRule="auto"/>
    </w:pPr>
    <w:rPr>
      <w:color w:val="948A54"/>
      <w:sz w:val="22"/>
      <w:szCs w:val="22"/>
      <w:lang w:val="en-IN"/>
    </w:rPr>
  </w:style>
  <w:style w:type="paragraph" w:customStyle="1" w:styleId="502">
    <w:name w:val="NoteSec_mep"/>
    <w:basedOn w:val="498"/>
    <w:qFormat/>
    <w:uiPriority w:val="0"/>
  </w:style>
  <w:style w:type="paragraph" w:customStyle="1" w:styleId="503">
    <w:name w:val="Objectives_Title_mep"/>
    <w:basedOn w:val="1"/>
    <w:next w:val="1"/>
    <w:qFormat/>
    <w:uiPriority w:val="0"/>
  </w:style>
  <w:style w:type="paragraph" w:customStyle="1" w:styleId="504">
    <w:name w:val="Objectives_para_mep"/>
    <w:basedOn w:val="503"/>
    <w:qFormat/>
    <w:uiPriority w:val="0"/>
  </w:style>
  <w:style w:type="character" w:customStyle="1" w:styleId="505">
    <w:name w:val="Orcid_mep"/>
    <w:qFormat/>
    <w:uiPriority w:val="1"/>
    <w:rPr>
      <w:rFonts w:cs="Times New Roman"/>
      <w:shd w:val="clear" w:color="auto" w:fill="FFDB3F"/>
    </w:rPr>
  </w:style>
  <w:style w:type="character" w:customStyle="1" w:styleId="506">
    <w:name w:val="Organisation_mep"/>
    <w:qFormat/>
    <w:uiPriority w:val="1"/>
    <w:rPr>
      <w:color w:val="BE4E86"/>
    </w:rPr>
  </w:style>
  <w:style w:type="character" w:customStyle="1" w:styleId="507">
    <w:name w:val="OtherCit_Title_mep"/>
    <w:qFormat/>
    <w:uiPriority w:val="99"/>
    <w:rPr>
      <w:rFonts w:cs="Times New Roman"/>
      <w:shd w:val="clear" w:color="auto" w:fill="66FFCC"/>
    </w:rPr>
  </w:style>
  <w:style w:type="paragraph" w:customStyle="1" w:styleId="508">
    <w:name w:val="Outline_mep"/>
    <w:basedOn w:val="1"/>
    <w:qFormat/>
    <w:uiPriority w:val="0"/>
  </w:style>
  <w:style w:type="paragraph" w:customStyle="1" w:styleId="509">
    <w:name w:val="ParentDOI_mep"/>
    <w:basedOn w:val="1"/>
    <w:qFormat/>
    <w:uiPriority w:val="0"/>
    <w:rPr>
      <w:color w:val="9900CC"/>
    </w:rPr>
  </w:style>
  <w:style w:type="paragraph" w:customStyle="1" w:styleId="510">
    <w:name w:val="Part_Subtitle_mep"/>
    <w:basedOn w:val="1"/>
    <w:next w:val="1"/>
    <w:qFormat/>
    <w:uiPriority w:val="99"/>
    <w:rPr>
      <w:b/>
      <w:sz w:val="48"/>
    </w:rPr>
  </w:style>
  <w:style w:type="paragraph" w:customStyle="1" w:styleId="511">
    <w:name w:val="Part_Title_mep"/>
    <w:basedOn w:val="1"/>
    <w:next w:val="1"/>
    <w:qFormat/>
    <w:uiPriority w:val="99"/>
    <w:rPr>
      <w:b/>
      <w:sz w:val="52"/>
    </w:rPr>
  </w:style>
  <w:style w:type="paragraph" w:customStyle="1" w:styleId="512">
    <w:name w:val="PartIntroSubheading_mep"/>
    <w:basedOn w:val="1"/>
    <w:qFormat/>
    <w:uiPriority w:val="0"/>
  </w:style>
  <w:style w:type="paragraph" w:customStyle="1" w:styleId="513">
    <w:name w:val="PartIntroText_mep"/>
    <w:basedOn w:val="1"/>
    <w:qFormat/>
    <w:uiPriority w:val="0"/>
  </w:style>
  <w:style w:type="paragraph" w:customStyle="1" w:styleId="514">
    <w:name w:val="PartIntroTitle_mep"/>
    <w:basedOn w:val="1"/>
    <w:qFormat/>
    <w:uiPriority w:val="0"/>
  </w:style>
  <w:style w:type="character" w:customStyle="1" w:styleId="515">
    <w:name w:val="Patent_Number_mep"/>
    <w:qFormat/>
    <w:uiPriority w:val="99"/>
    <w:rPr>
      <w:rFonts w:cs="Times New Roman"/>
      <w:shd w:val="clear" w:color="auto" w:fill="66E3FC"/>
    </w:rPr>
  </w:style>
  <w:style w:type="paragraph" w:customStyle="1" w:styleId="516">
    <w:name w:val="Pau_mep"/>
    <w:basedOn w:val="1"/>
    <w:qFormat/>
    <w:uiPriority w:val="0"/>
  </w:style>
  <w:style w:type="character" w:customStyle="1" w:styleId="517">
    <w:name w:val="Person_mep"/>
    <w:qFormat/>
    <w:uiPriority w:val="1"/>
    <w:rPr>
      <w:color w:val="385DD4"/>
    </w:rPr>
  </w:style>
  <w:style w:type="character" w:customStyle="1" w:styleId="518">
    <w:name w:val="Phone_mep"/>
    <w:qFormat/>
    <w:uiPriority w:val="0"/>
    <w:rPr>
      <w:color w:val="DE8422"/>
    </w:rPr>
  </w:style>
  <w:style w:type="character" w:customStyle="1" w:styleId="519">
    <w:name w:val="Pii_mep"/>
    <w:qFormat/>
    <w:uiPriority w:val="1"/>
    <w:rPr>
      <w:color w:val="349E34"/>
    </w:rPr>
  </w:style>
  <w:style w:type="character" w:customStyle="1" w:styleId="520">
    <w:name w:val="Plaintiff_mep"/>
    <w:qFormat/>
    <w:uiPriority w:val="99"/>
    <w:rPr>
      <w:rFonts w:cs="Times New Roman"/>
      <w:i/>
      <w:shd w:val="clear" w:color="auto" w:fill="9BA7BF"/>
    </w:rPr>
  </w:style>
  <w:style w:type="paragraph" w:customStyle="1" w:styleId="521">
    <w:name w:val="Plate_Caption_mep"/>
    <w:basedOn w:val="1"/>
    <w:qFormat/>
    <w:uiPriority w:val="0"/>
  </w:style>
  <w:style w:type="character" w:customStyle="1" w:styleId="522">
    <w:name w:val="Plate_Ref_mep"/>
    <w:basedOn w:val="287"/>
    <w:qFormat/>
    <w:uiPriority w:val="0"/>
    <w:rPr>
      <w:color w:val="FF00FF"/>
    </w:rPr>
  </w:style>
  <w:style w:type="paragraph" w:customStyle="1" w:styleId="523">
    <w:name w:val="Poem_Stanza_mep"/>
    <w:basedOn w:val="1"/>
    <w:qFormat/>
    <w:uiPriority w:val="0"/>
    <w:rPr>
      <w:sz w:val="32"/>
    </w:rPr>
  </w:style>
  <w:style w:type="character" w:customStyle="1" w:styleId="524">
    <w:name w:val="Post_Collab_mep"/>
    <w:qFormat/>
    <w:uiPriority w:val="1"/>
    <w:rPr>
      <w:color w:val="2D2B57"/>
    </w:rPr>
  </w:style>
  <w:style w:type="character" w:customStyle="1" w:styleId="525">
    <w:name w:val="PostBox_mep"/>
    <w:qFormat/>
    <w:uiPriority w:val="1"/>
    <w:rPr>
      <w:color w:val="C41DFF"/>
    </w:rPr>
  </w:style>
  <w:style w:type="character" w:customStyle="1" w:styleId="526">
    <w:name w:val="Pre_Collab_mep"/>
    <w:qFormat/>
    <w:uiPriority w:val="1"/>
    <w:rPr>
      <w:color w:val="266D15"/>
    </w:rPr>
  </w:style>
  <w:style w:type="character" w:customStyle="1" w:styleId="527">
    <w:name w:val="Pre_mep"/>
    <w:qFormat/>
    <w:uiPriority w:val="1"/>
    <w:rPr>
      <w:color w:val="FF0000"/>
      <w:sz w:val="22"/>
    </w:rPr>
  </w:style>
  <w:style w:type="character" w:customStyle="1" w:styleId="528">
    <w:name w:val="Prefix_mep"/>
    <w:qFormat/>
    <w:uiPriority w:val="1"/>
    <w:rPr>
      <w:color w:val="CE574A"/>
    </w:rPr>
  </w:style>
  <w:style w:type="paragraph" w:customStyle="1" w:styleId="529">
    <w:name w:val="Preprint_mep"/>
    <w:qFormat/>
    <w:uiPriority w:val="0"/>
    <w:pPr>
      <w:spacing w:after="0" w:line="240" w:lineRule="auto"/>
    </w:pPr>
    <w:rPr>
      <w:rFonts w:ascii="Calibri" w:hAnsi="Calibri" w:eastAsia="Calibri" w:cs="Times New Roman"/>
      <w:color w:val="E42B1F"/>
      <w:sz w:val="24"/>
      <w:szCs w:val="24"/>
      <w:lang w:val="en-US" w:eastAsia="en-US" w:bidi="ar-SA"/>
    </w:rPr>
  </w:style>
  <w:style w:type="paragraph" w:customStyle="1" w:styleId="530">
    <w:name w:val="Presented_mep"/>
    <w:basedOn w:val="1"/>
    <w:qFormat/>
    <w:uiPriority w:val="0"/>
    <w:rPr>
      <w:color w:val="D62235"/>
    </w:rPr>
  </w:style>
  <w:style w:type="character" w:customStyle="1" w:styleId="531">
    <w:name w:val="Price_mep"/>
    <w:qFormat/>
    <w:uiPriority w:val="1"/>
    <w:rPr>
      <w:shd w:val="clear" w:color="auto" w:fill="CCC0D9"/>
    </w:rPr>
  </w:style>
  <w:style w:type="paragraph" w:customStyle="1" w:styleId="532">
    <w:name w:val="Problem_Caption_mep"/>
    <w:basedOn w:val="1"/>
    <w:qFormat/>
    <w:uiPriority w:val="0"/>
  </w:style>
  <w:style w:type="character" w:customStyle="1" w:styleId="533">
    <w:name w:val="Problem_Ref_mep"/>
    <w:basedOn w:val="287"/>
    <w:qFormat/>
    <w:uiPriority w:val="0"/>
    <w:rPr>
      <w:color w:val="FF00FF"/>
    </w:rPr>
  </w:style>
  <w:style w:type="character" w:customStyle="1" w:styleId="534">
    <w:name w:val="Proceedings_Name_mep"/>
    <w:qFormat/>
    <w:uiPriority w:val="99"/>
    <w:rPr>
      <w:rFonts w:cs="Times New Roman"/>
      <w:shd w:val="clear" w:color="auto" w:fill="CACACA"/>
    </w:rPr>
  </w:style>
  <w:style w:type="character" w:customStyle="1" w:styleId="535">
    <w:name w:val="Program_Code_mep"/>
    <w:qFormat/>
    <w:uiPriority w:val="99"/>
    <w:rPr>
      <w:rFonts w:ascii="Courier New" w:hAnsi="Courier New" w:cs="Times New Roman"/>
      <w:sz w:val="24"/>
    </w:rPr>
  </w:style>
  <w:style w:type="paragraph" w:customStyle="1" w:styleId="536">
    <w:name w:val="ProgramCode_DispEnhan_mep"/>
    <w:basedOn w:val="1"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1"/>
        <w:right w:val="single" w:color="auto" w:sz="4" w:space="1"/>
      </w:pBdr>
      <w:shd w:val="clear" w:color="auto" w:fill="E0E0E0"/>
      <w:spacing w:before="0" w:after="0"/>
    </w:pPr>
    <w:rPr>
      <w:rFonts w:ascii="Courier New" w:hAnsi="Courier New"/>
      <w:sz w:val="20"/>
    </w:rPr>
  </w:style>
  <w:style w:type="paragraph" w:customStyle="1" w:styleId="537">
    <w:name w:val="ProgramCode_Display_mep"/>
    <w:basedOn w:val="1"/>
    <w:qFormat/>
    <w:uiPriority w:val="99"/>
    <w:pPr>
      <w:spacing w:before="0" w:after="0"/>
    </w:pPr>
    <w:rPr>
      <w:rFonts w:ascii="Courier New" w:hAnsi="Courier New"/>
      <w:sz w:val="20"/>
    </w:rPr>
  </w:style>
  <w:style w:type="paragraph" w:customStyle="1" w:styleId="538">
    <w:name w:val="Proof_Caption_mep"/>
    <w:basedOn w:val="1"/>
    <w:qFormat/>
    <w:uiPriority w:val="0"/>
  </w:style>
  <w:style w:type="character" w:customStyle="1" w:styleId="539">
    <w:name w:val="Proof_Ref_mep"/>
    <w:basedOn w:val="287"/>
    <w:qFormat/>
    <w:uiPriority w:val="0"/>
    <w:rPr>
      <w:color w:val="FF00FF"/>
    </w:rPr>
  </w:style>
  <w:style w:type="paragraph" w:customStyle="1" w:styleId="540">
    <w:name w:val="PToC_mep"/>
    <w:basedOn w:val="1"/>
    <w:qFormat/>
    <w:uiPriority w:val="0"/>
  </w:style>
  <w:style w:type="character" w:customStyle="1" w:styleId="541">
    <w:name w:val="Pub_Year_mep"/>
    <w:qFormat/>
    <w:uiPriority w:val="99"/>
    <w:rPr>
      <w:rFonts w:cs="Times New Roman"/>
      <w:shd w:val="clear" w:color="auto" w:fill="CCCCFF"/>
    </w:rPr>
  </w:style>
  <w:style w:type="character" w:customStyle="1" w:styleId="542">
    <w:name w:val="Publisher_mep"/>
    <w:qFormat/>
    <w:uiPriority w:val="99"/>
    <w:rPr>
      <w:rFonts w:cs="Times New Roman"/>
      <w:shd w:val="clear" w:color="auto" w:fill="86E4EE"/>
    </w:rPr>
  </w:style>
  <w:style w:type="character" w:customStyle="1" w:styleId="543">
    <w:name w:val="Pull_Quote_mep"/>
    <w:qFormat/>
    <w:uiPriority w:val="1"/>
    <w:rPr>
      <w:color w:val="E36C0A"/>
    </w:rPr>
  </w:style>
  <w:style w:type="paragraph" w:customStyle="1" w:styleId="544">
    <w:name w:val="Question_mep"/>
    <w:basedOn w:val="3"/>
    <w:qFormat/>
    <w:uiPriority w:val="99"/>
  </w:style>
  <w:style w:type="paragraph" w:customStyle="1" w:styleId="545">
    <w:name w:val="Quotation_mep"/>
    <w:basedOn w:val="3"/>
    <w:qFormat/>
    <w:uiPriority w:val="0"/>
    <w:pPr>
      <w:ind w:firstLine="432"/>
    </w:pPr>
    <w:rPr>
      <w:color w:val="FF0000"/>
    </w:rPr>
  </w:style>
  <w:style w:type="character" w:customStyle="1" w:styleId="546">
    <w:name w:val="Rank_mep"/>
    <w:qFormat/>
    <w:uiPriority w:val="1"/>
    <w:rPr>
      <w:color w:val="CC0099"/>
    </w:rPr>
  </w:style>
  <w:style w:type="character" w:customStyle="1" w:styleId="547">
    <w:name w:val="received_mep"/>
    <w:qFormat/>
    <w:uiPriority w:val="1"/>
    <w:rPr>
      <w:color w:val="CCC0D9"/>
    </w:rPr>
  </w:style>
  <w:style w:type="character" w:customStyle="1" w:styleId="548">
    <w:name w:val="Ref_AuthGrp_mep"/>
    <w:qFormat/>
    <w:uiPriority w:val="0"/>
    <w:rPr>
      <w:bdr w:val="single" w:color="auto" w:sz="4" w:space="0"/>
    </w:rPr>
  </w:style>
  <w:style w:type="character" w:customStyle="1" w:styleId="549">
    <w:name w:val="Ref_Author_mep"/>
    <w:qFormat/>
    <w:uiPriority w:val="0"/>
    <w:rPr>
      <w:bdr w:val="single" w:color="auto" w:sz="4" w:space="0"/>
      <w:shd w:val="clear" w:color="auto" w:fill="99FFCC"/>
    </w:rPr>
  </w:style>
  <w:style w:type="paragraph" w:customStyle="1" w:styleId="550">
    <w:name w:val="Ref_Jour_mep"/>
    <w:basedOn w:val="1"/>
    <w:qFormat/>
    <w:uiPriority w:val="0"/>
    <w:pPr>
      <w:spacing w:before="0" w:after="200"/>
    </w:pPr>
    <w:rPr>
      <w:rFonts w:eastAsia="Cambria"/>
      <w:color w:val="FF0000"/>
      <w:lang w:val="nl-NL"/>
    </w:rPr>
  </w:style>
  <w:style w:type="paragraph" w:customStyle="1" w:styleId="551">
    <w:name w:val="Ref_Book_mep"/>
    <w:basedOn w:val="550"/>
    <w:qFormat/>
    <w:uiPriority w:val="0"/>
  </w:style>
  <w:style w:type="character" w:customStyle="1" w:styleId="552">
    <w:name w:val="Ref_Cdky_mep"/>
    <w:qFormat/>
    <w:uiPriority w:val="0"/>
    <w:rPr>
      <w:color w:val="8E833E"/>
    </w:rPr>
  </w:style>
  <w:style w:type="character" w:customStyle="1" w:styleId="553">
    <w:name w:val="Ref_Collab_mep"/>
    <w:qFormat/>
    <w:uiPriority w:val="0"/>
    <w:rPr>
      <w:color w:val="000080"/>
    </w:rPr>
  </w:style>
  <w:style w:type="character" w:customStyle="1" w:styleId="554">
    <w:name w:val="Ref_CollabGrp_mep"/>
    <w:qFormat/>
    <w:uiPriority w:val="0"/>
    <w:rPr>
      <w:bdr w:val="dotDash" w:color="800000" w:sz="4" w:space="0"/>
    </w:rPr>
  </w:style>
  <w:style w:type="character" w:customStyle="1" w:styleId="555">
    <w:name w:val="Ref_Comment_mep"/>
    <w:qFormat/>
    <w:uiPriority w:val="0"/>
    <w:rPr>
      <w:color w:val="C86464"/>
      <w:bdr w:val="single" w:color="000000" w:sz="4" w:space="0"/>
      <w:shd w:val="clear" w:color="auto" w:fill="E6E6E6"/>
    </w:rPr>
  </w:style>
  <w:style w:type="character" w:customStyle="1" w:styleId="556">
    <w:name w:val="Ref_Comment_Text_mep"/>
    <w:qFormat/>
    <w:uiPriority w:val="1"/>
    <w:rPr>
      <w:color w:val="BF4D4D"/>
      <w:bdr w:val="single" w:color="000000" w:sz="4" w:space="0"/>
      <w:shd w:val="clear" w:color="auto" w:fill="E6E6E6"/>
    </w:rPr>
  </w:style>
  <w:style w:type="paragraph" w:customStyle="1" w:styleId="557">
    <w:name w:val="Ref_Commun_mep"/>
    <w:basedOn w:val="1"/>
    <w:qFormat/>
    <w:uiPriority w:val="0"/>
    <w:rPr>
      <w:color w:val="11ABBB"/>
    </w:rPr>
  </w:style>
  <w:style w:type="character" w:customStyle="1" w:styleId="558">
    <w:name w:val="Ref_Comp-prog_mep"/>
    <w:qFormat/>
    <w:uiPriority w:val="0"/>
    <w:rPr>
      <w:color w:val="FF5100"/>
    </w:rPr>
  </w:style>
  <w:style w:type="character" w:customStyle="1" w:styleId="559">
    <w:name w:val="Ref_Conf_Date_mep"/>
    <w:qFormat/>
    <w:uiPriority w:val="1"/>
    <w:rPr>
      <w:color w:val="3A950D"/>
    </w:rPr>
  </w:style>
  <w:style w:type="character" w:customStyle="1" w:styleId="560">
    <w:name w:val="Ref_Conf_Location_mep"/>
    <w:qFormat/>
    <w:uiPriority w:val="1"/>
    <w:rPr>
      <w:color w:val="88950D"/>
    </w:rPr>
  </w:style>
  <w:style w:type="paragraph" w:customStyle="1" w:styleId="561">
    <w:name w:val="Ref_Conf_mep"/>
    <w:basedOn w:val="1"/>
    <w:next w:val="1"/>
    <w:qFormat/>
    <w:uiPriority w:val="0"/>
    <w:pPr>
      <w:spacing w:before="0" w:after="200"/>
    </w:pPr>
    <w:rPr>
      <w:rFonts w:eastAsia="Cambria"/>
      <w:color w:val="FF0000"/>
    </w:rPr>
  </w:style>
  <w:style w:type="character" w:customStyle="1" w:styleId="562">
    <w:name w:val="Ref_Conf_Name_mep"/>
    <w:qFormat/>
    <w:uiPriority w:val="1"/>
    <w:rPr>
      <w:color w:val="119182"/>
    </w:rPr>
  </w:style>
  <w:style w:type="paragraph" w:customStyle="1" w:styleId="563">
    <w:name w:val="Ref_Conf_Proc_mep"/>
    <w:basedOn w:val="1"/>
    <w:qFormat/>
    <w:uiPriority w:val="0"/>
    <w:rPr>
      <w:color w:val="3C5E66"/>
    </w:rPr>
  </w:style>
  <w:style w:type="character" w:customStyle="1" w:styleId="564">
    <w:name w:val="Ref_Conference-Name_mep"/>
    <w:qFormat/>
    <w:uiPriority w:val="0"/>
    <w:rPr>
      <w:color w:val="64C800"/>
    </w:rPr>
  </w:style>
  <w:style w:type="character" w:customStyle="1" w:styleId="565">
    <w:name w:val="Ref_Database_mep"/>
    <w:qFormat/>
    <w:uiPriority w:val="0"/>
    <w:rPr>
      <w:color w:val="FF5200"/>
    </w:rPr>
  </w:style>
  <w:style w:type="character" w:customStyle="1" w:styleId="566">
    <w:name w:val="Ref_Date_mep"/>
    <w:qFormat/>
    <w:uiPriority w:val="0"/>
    <w:rPr>
      <w:color w:val="00B050"/>
      <w:shd w:val="clear" w:color="auto" w:fill="CCECFF"/>
    </w:rPr>
  </w:style>
  <w:style w:type="character" w:customStyle="1" w:styleId="567">
    <w:name w:val="Ref_Degree_mep"/>
    <w:qFormat/>
    <w:uiPriority w:val="0"/>
    <w:rPr>
      <w:color w:val="FF5050"/>
      <w:bdr w:val="single" w:color="auto" w:sz="4" w:space="0"/>
      <w:shd w:val="clear" w:color="auto" w:fill="99FFCC"/>
    </w:rPr>
  </w:style>
  <w:style w:type="character" w:customStyle="1" w:styleId="568">
    <w:name w:val="Ref_Delim_mep"/>
    <w:qFormat/>
    <w:uiPriority w:val="0"/>
    <w:rPr>
      <w:color w:val="999999"/>
    </w:rPr>
  </w:style>
  <w:style w:type="character" w:customStyle="1" w:styleId="569">
    <w:name w:val="Ref_Discussion_mep"/>
    <w:qFormat/>
    <w:uiPriority w:val="0"/>
    <w:rPr>
      <w:color w:val="FF5300"/>
    </w:rPr>
  </w:style>
  <w:style w:type="character" w:customStyle="1" w:styleId="570">
    <w:name w:val="Ref_Doi_mep"/>
    <w:qFormat/>
    <w:uiPriority w:val="0"/>
    <w:rPr>
      <w:color w:val="C86464"/>
      <w:bdr w:val="single" w:color="000000" w:sz="4" w:space="0"/>
    </w:rPr>
  </w:style>
  <w:style w:type="character" w:customStyle="1" w:styleId="571">
    <w:name w:val="Ref_ED_KWD_mep"/>
    <w:qFormat/>
    <w:uiPriority w:val="0"/>
    <w:rPr>
      <w:color w:val="00FFFF"/>
    </w:rPr>
  </w:style>
  <w:style w:type="character" w:customStyle="1" w:styleId="572">
    <w:name w:val="Ref_EditGrp_mep"/>
    <w:qFormat/>
    <w:uiPriority w:val="0"/>
    <w:rPr>
      <w:bdr w:val="dashSmallGap" w:color="800000" w:sz="4" w:space="0"/>
    </w:rPr>
  </w:style>
  <w:style w:type="character" w:customStyle="1" w:styleId="573">
    <w:name w:val="Ref_Edition_mep"/>
    <w:qFormat/>
    <w:uiPriority w:val="0"/>
    <w:rPr>
      <w:color w:val="00FF00"/>
      <w:bdr w:val="single" w:color="000100" w:sz="4" w:space="0"/>
    </w:rPr>
  </w:style>
  <w:style w:type="character" w:customStyle="1" w:styleId="574">
    <w:name w:val="Ref_Editor_mep"/>
    <w:qFormat/>
    <w:uiPriority w:val="0"/>
    <w:rPr>
      <w:color w:val="auto"/>
      <w:bdr w:val="dashSmallGap" w:color="800000" w:sz="4" w:space="0"/>
      <w:shd w:val="clear" w:color="auto" w:fill="99FFCC"/>
    </w:rPr>
  </w:style>
  <w:style w:type="character" w:customStyle="1" w:styleId="575">
    <w:name w:val="Ref_E-link_mep"/>
    <w:qFormat/>
    <w:uiPriority w:val="0"/>
    <w:rPr>
      <w:color w:val="3366FE"/>
      <w:bdr w:val="single" w:color="010000" w:sz="4" w:space="0"/>
    </w:rPr>
  </w:style>
  <w:style w:type="character" w:customStyle="1" w:styleId="576">
    <w:name w:val="Ref_Ellipsis_mep"/>
    <w:qFormat/>
    <w:uiPriority w:val="1"/>
    <w:rPr>
      <w:rFonts w:ascii="Calibri" w:hAnsi="Calibri"/>
      <w:color w:val="40B7C4"/>
    </w:rPr>
  </w:style>
  <w:style w:type="character" w:customStyle="1" w:styleId="577">
    <w:name w:val="Ref_Errat_mep"/>
    <w:qFormat/>
    <w:uiPriority w:val="0"/>
    <w:rPr>
      <w:color w:val="8193A3"/>
    </w:rPr>
  </w:style>
  <w:style w:type="character" w:customStyle="1" w:styleId="578">
    <w:name w:val="Ref_Et-al_mep"/>
    <w:qFormat/>
    <w:uiPriority w:val="0"/>
    <w:rPr>
      <w:color w:val="99CC00"/>
      <w:bdr w:val="single" w:color="auto" w:sz="4" w:space="0"/>
    </w:rPr>
  </w:style>
  <w:style w:type="character" w:customStyle="1" w:styleId="579">
    <w:name w:val="Ref_First-Page_mep"/>
    <w:qFormat/>
    <w:uiPriority w:val="0"/>
    <w:rPr>
      <w:color w:val="FFCC00"/>
    </w:rPr>
  </w:style>
  <w:style w:type="character" w:customStyle="1" w:styleId="580">
    <w:name w:val="Ref_FNM_Ed_mep"/>
    <w:qFormat/>
    <w:uiPriority w:val="1"/>
    <w:rPr>
      <w:color w:val="FF33CC"/>
      <w:bdr w:val="dashSmallGap" w:color="800000" w:sz="4" w:space="0"/>
      <w:shd w:val="clear" w:color="auto" w:fill="99FFCC"/>
    </w:rPr>
  </w:style>
  <w:style w:type="character" w:customStyle="1" w:styleId="581">
    <w:name w:val="Ref_FNM_mep"/>
    <w:qFormat/>
    <w:uiPriority w:val="0"/>
    <w:rPr>
      <w:color w:val="FF33CC"/>
      <w:bdr w:val="single" w:color="auto" w:sz="4" w:space="0"/>
      <w:shd w:val="clear" w:color="auto" w:fill="99FFCC"/>
    </w:rPr>
  </w:style>
  <w:style w:type="character" w:customStyle="1" w:styleId="582">
    <w:name w:val="Ref_FP_mep"/>
    <w:qFormat/>
    <w:uiPriority w:val="0"/>
    <w:rPr>
      <w:color w:val="0000FE"/>
    </w:rPr>
  </w:style>
  <w:style w:type="character" w:customStyle="1" w:styleId="583">
    <w:name w:val="Ref_Gov_mep"/>
    <w:qFormat/>
    <w:uiPriority w:val="0"/>
    <w:rPr>
      <w:color w:val="C08787"/>
    </w:rPr>
  </w:style>
  <w:style w:type="character" w:customStyle="1" w:styleId="584">
    <w:name w:val="Ref_Id_mep"/>
    <w:qFormat/>
    <w:uiPriority w:val="0"/>
    <w:rPr>
      <w:color w:val="00CCFF"/>
    </w:rPr>
  </w:style>
  <w:style w:type="character" w:customStyle="1" w:styleId="585">
    <w:name w:val="Ref_In-Keyword_mep"/>
    <w:qFormat/>
    <w:uiPriority w:val="0"/>
    <w:rPr>
      <w:color w:val="00FFFF"/>
    </w:rPr>
  </w:style>
  <w:style w:type="character" w:customStyle="1" w:styleId="586">
    <w:name w:val="Ref_Issue_mep"/>
    <w:qFormat/>
    <w:uiPriority w:val="0"/>
    <w:rPr>
      <w:color w:val="3366FF"/>
    </w:rPr>
  </w:style>
  <w:style w:type="character" w:customStyle="1" w:styleId="587">
    <w:name w:val="Ref_Last-Page_mep"/>
    <w:qFormat/>
    <w:uiPriority w:val="0"/>
    <w:rPr>
      <w:color w:val="4EA711"/>
    </w:rPr>
  </w:style>
  <w:style w:type="character" w:customStyle="1" w:styleId="588">
    <w:name w:val="Ref_Location_mep"/>
    <w:qFormat/>
    <w:uiPriority w:val="0"/>
    <w:rPr>
      <w:color w:val="339966"/>
    </w:rPr>
  </w:style>
  <w:style w:type="character" w:customStyle="1" w:styleId="589">
    <w:name w:val="Ref_Maintitle_mep"/>
    <w:qFormat/>
    <w:uiPriority w:val="0"/>
    <w:rPr>
      <w:color w:val="FF9900"/>
    </w:rPr>
  </w:style>
  <w:style w:type="character" w:customStyle="1" w:styleId="590">
    <w:name w:val="Ref_Mis_mep"/>
    <w:qFormat/>
    <w:uiPriority w:val="0"/>
    <w:rPr>
      <w:bdr w:val="single" w:color="000001" w:sz="4" w:space="0"/>
      <w:shd w:val="clear" w:color="auto" w:fill="C3C3D7"/>
    </w:rPr>
  </w:style>
  <w:style w:type="character" w:customStyle="1" w:styleId="591">
    <w:name w:val="Ref_Misc_mep"/>
    <w:qFormat/>
    <w:uiPriority w:val="0"/>
    <w:rPr>
      <w:color w:val="00FFFF"/>
    </w:rPr>
  </w:style>
  <w:style w:type="character" w:customStyle="1" w:styleId="592">
    <w:name w:val="Ref_Note_mep"/>
    <w:qFormat/>
    <w:uiPriority w:val="0"/>
    <w:rPr>
      <w:color w:val="DF87FF"/>
    </w:rPr>
  </w:style>
  <w:style w:type="character" w:customStyle="1" w:styleId="593">
    <w:name w:val="Ref_Number_mep"/>
    <w:qFormat/>
    <w:uiPriority w:val="99"/>
    <w:rPr>
      <w:rFonts w:cs="Times New Roman"/>
      <w:shd w:val="clear" w:color="auto" w:fill="FFDB41"/>
    </w:rPr>
  </w:style>
  <w:style w:type="paragraph" w:customStyle="1" w:styleId="594">
    <w:name w:val="Ref_Others_mep"/>
    <w:basedOn w:val="1"/>
    <w:qFormat/>
    <w:uiPriority w:val="0"/>
    <w:pPr>
      <w:spacing w:before="0" w:after="200"/>
    </w:pPr>
    <w:rPr>
      <w:rFonts w:eastAsia="Cambria"/>
      <w:color w:val="9900FF"/>
      <w:lang w:val="nl-NL"/>
    </w:rPr>
  </w:style>
  <w:style w:type="paragraph" w:customStyle="1" w:styleId="595">
    <w:name w:val="Ref_Patent_mep"/>
    <w:basedOn w:val="1"/>
    <w:qFormat/>
    <w:uiPriority w:val="0"/>
    <w:rPr>
      <w:color w:val="E14DCF"/>
    </w:rPr>
  </w:style>
  <w:style w:type="character" w:customStyle="1" w:styleId="596">
    <w:name w:val="Ref_PP_mep"/>
    <w:qFormat/>
    <w:uiPriority w:val="0"/>
    <w:rPr>
      <w:color w:val="00FFFF"/>
    </w:rPr>
  </w:style>
  <w:style w:type="paragraph" w:customStyle="1" w:styleId="597">
    <w:name w:val="Ref_Preprint_mep"/>
    <w:basedOn w:val="563"/>
    <w:qFormat/>
    <w:uiPriority w:val="0"/>
    <w:rPr>
      <w:color w:val="6F6833"/>
    </w:rPr>
  </w:style>
  <w:style w:type="paragraph" w:customStyle="1" w:styleId="598">
    <w:name w:val="Ref_Proc_mep"/>
    <w:basedOn w:val="563"/>
    <w:qFormat/>
    <w:uiPriority w:val="0"/>
  </w:style>
  <w:style w:type="character" w:customStyle="1" w:styleId="599">
    <w:name w:val="Ref_Publisher_mep"/>
    <w:qFormat/>
    <w:uiPriority w:val="0"/>
    <w:rPr>
      <w:color w:val="FF00FF"/>
    </w:rPr>
  </w:style>
  <w:style w:type="paragraph" w:customStyle="1" w:styleId="600">
    <w:name w:val="Ref_Report_mep"/>
    <w:basedOn w:val="1"/>
    <w:qFormat/>
    <w:uiPriority w:val="0"/>
    <w:rPr>
      <w:color w:val="4C6A24"/>
    </w:rPr>
  </w:style>
  <w:style w:type="character" w:customStyle="1" w:styleId="601">
    <w:name w:val="Ref_Series_mep"/>
    <w:qFormat/>
    <w:uiPriority w:val="1"/>
    <w:rPr>
      <w:color w:val="BC8F1E"/>
    </w:rPr>
  </w:style>
  <w:style w:type="character" w:customStyle="1" w:styleId="602">
    <w:name w:val="Ref_SNM_Ed_mep"/>
    <w:qFormat/>
    <w:uiPriority w:val="1"/>
    <w:rPr>
      <w:color w:val="0000FF"/>
      <w:bdr w:val="dashSmallGap" w:color="800000" w:sz="4" w:space="0"/>
      <w:shd w:val="clear" w:color="auto" w:fill="99FFCC"/>
    </w:rPr>
  </w:style>
  <w:style w:type="character" w:customStyle="1" w:styleId="603">
    <w:name w:val="Ref_SNM_mep"/>
    <w:qFormat/>
    <w:uiPriority w:val="0"/>
    <w:rPr>
      <w:color w:val="0000FF"/>
      <w:bdr w:val="single" w:color="auto" w:sz="4" w:space="0"/>
      <w:shd w:val="clear" w:color="auto" w:fill="99FFCC"/>
    </w:rPr>
  </w:style>
  <w:style w:type="paragraph" w:customStyle="1" w:styleId="604">
    <w:name w:val="Ref_Software_mep"/>
    <w:basedOn w:val="550"/>
    <w:qFormat/>
    <w:uiPriority w:val="0"/>
  </w:style>
  <w:style w:type="character" w:customStyle="1" w:styleId="605">
    <w:name w:val="Ref_Sub_Book_mep"/>
    <w:qFormat/>
    <w:uiPriority w:val="1"/>
    <w:rPr>
      <w:color w:val="7D47C5"/>
      <w:lang w:val="nl-NL"/>
    </w:rPr>
  </w:style>
  <w:style w:type="character" w:customStyle="1" w:styleId="606">
    <w:name w:val="Ref_Sub_Jour_mep"/>
    <w:qFormat/>
    <w:uiPriority w:val="1"/>
    <w:rPr>
      <w:color w:val="786995"/>
    </w:rPr>
  </w:style>
  <w:style w:type="paragraph" w:customStyle="1" w:styleId="607">
    <w:name w:val="Ref_Sub_mep"/>
    <w:basedOn w:val="594"/>
    <w:qFormat/>
    <w:uiPriority w:val="0"/>
    <w:rPr>
      <w:color w:val="FF0000"/>
    </w:rPr>
  </w:style>
  <w:style w:type="character" w:customStyle="1" w:styleId="608">
    <w:name w:val="Ref_Sub_Others_mep"/>
    <w:qFormat/>
    <w:uiPriority w:val="1"/>
    <w:rPr>
      <w:color w:val="3BD542"/>
    </w:rPr>
  </w:style>
  <w:style w:type="character" w:customStyle="1" w:styleId="609">
    <w:name w:val="Ref_Sub_Patent_mep"/>
    <w:qFormat/>
    <w:uiPriority w:val="1"/>
    <w:rPr>
      <w:color w:val="FF4DCF"/>
    </w:rPr>
  </w:style>
  <w:style w:type="character" w:customStyle="1" w:styleId="610">
    <w:name w:val="Ref_Sub_Preprint_mep"/>
    <w:qFormat/>
    <w:uiPriority w:val="1"/>
    <w:rPr>
      <w:color w:val="6F6833"/>
    </w:rPr>
  </w:style>
  <w:style w:type="character" w:customStyle="1" w:styleId="611">
    <w:name w:val="Ref_Sub_Proc_mep"/>
    <w:qFormat/>
    <w:uiPriority w:val="1"/>
    <w:rPr>
      <w:color w:val="3C5E66"/>
    </w:rPr>
  </w:style>
  <w:style w:type="character" w:customStyle="1" w:styleId="612">
    <w:name w:val="Ref_Sub_Report_mep"/>
    <w:qFormat/>
    <w:uiPriority w:val="1"/>
    <w:rPr>
      <w:color w:val="4C6A24"/>
    </w:rPr>
  </w:style>
  <w:style w:type="character" w:customStyle="1" w:styleId="613">
    <w:name w:val="Ref_Sub_Software_mep"/>
    <w:qFormat/>
    <w:uiPriority w:val="1"/>
  </w:style>
  <w:style w:type="character" w:customStyle="1" w:styleId="614">
    <w:name w:val="Ref_Sub_Thesis_mep"/>
    <w:qFormat/>
    <w:uiPriority w:val="1"/>
    <w:rPr>
      <w:color w:val="FF0001"/>
    </w:rPr>
  </w:style>
  <w:style w:type="character" w:customStyle="1" w:styleId="615">
    <w:name w:val="Ref_Subid_mep"/>
    <w:qFormat/>
    <w:uiPriority w:val="0"/>
    <w:rPr>
      <w:color w:val="0AB50F"/>
    </w:rPr>
  </w:style>
  <w:style w:type="character" w:customStyle="1" w:styleId="616">
    <w:name w:val="Ref_Subtitle_mep"/>
    <w:qFormat/>
    <w:uiPriority w:val="0"/>
    <w:rPr>
      <w:color w:val="993300"/>
    </w:rPr>
  </w:style>
  <w:style w:type="paragraph" w:customStyle="1" w:styleId="617">
    <w:name w:val="Ref_Thesis_mep"/>
    <w:basedOn w:val="1"/>
    <w:qFormat/>
    <w:uiPriority w:val="0"/>
    <w:pPr>
      <w:spacing w:before="0" w:after="200"/>
    </w:pPr>
    <w:rPr>
      <w:rFonts w:eastAsia="Cambria"/>
      <w:color w:val="FF0000"/>
      <w:lang w:val="nl-NL"/>
    </w:rPr>
  </w:style>
  <w:style w:type="character" w:customStyle="1" w:styleId="618">
    <w:name w:val="Ref_Title_Part_mep"/>
    <w:qFormat/>
    <w:uiPriority w:val="1"/>
    <w:rPr>
      <w:color w:val="36DA90"/>
    </w:rPr>
  </w:style>
  <w:style w:type="character" w:customStyle="1" w:styleId="619">
    <w:name w:val="Ref_Transtitle_mep"/>
    <w:qFormat/>
    <w:uiPriority w:val="1"/>
    <w:rPr>
      <w:color w:val="FF9964"/>
    </w:rPr>
  </w:style>
  <w:style w:type="character" w:customStyle="1" w:styleId="620">
    <w:name w:val="Ref_Unidentified_mep"/>
    <w:qFormat/>
    <w:uiPriority w:val="0"/>
    <w:rPr>
      <w:color w:val="800000"/>
      <w:bdr w:val="single" w:color="666699" w:sz="4" w:space="0"/>
      <w:shd w:val="clear" w:color="auto" w:fill="FF0000"/>
    </w:rPr>
  </w:style>
  <w:style w:type="character" w:customStyle="1" w:styleId="621">
    <w:name w:val="Ref_Unpublished_mep"/>
    <w:qFormat/>
    <w:uiPriority w:val="0"/>
    <w:rPr>
      <w:color w:val="C03EFE"/>
    </w:rPr>
  </w:style>
  <w:style w:type="character" w:customStyle="1" w:styleId="622">
    <w:name w:val="Ref_Validate_mep"/>
    <w:qFormat/>
    <w:uiPriority w:val="1"/>
    <w:rPr>
      <w:color w:val="FFFFFF"/>
      <w:shd w:val="clear" w:color="auto" w:fill="00B050"/>
    </w:rPr>
  </w:style>
  <w:style w:type="character" w:customStyle="1" w:styleId="623">
    <w:name w:val="Ref_Volume_mep"/>
    <w:qFormat/>
    <w:uiPriority w:val="0"/>
    <w:rPr>
      <w:color w:val="800080"/>
    </w:rPr>
  </w:style>
  <w:style w:type="paragraph" w:customStyle="1" w:styleId="624">
    <w:name w:val="Ref_Weblink_mep"/>
    <w:basedOn w:val="1"/>
    <w:qFormat/>
    <w:uiPriority w:val="0"/>
    <w:rPr>
      <w:color w:val="83495B"/>
    </w:rPr>
  </w:style>
  <w:style w:type="paragraph" w:customStyle="1" w:styleId="625">
    <w:name w:val="Reference_Item_mep"/>
    <w:basedOn w:val="3"/>
    <w:qFormat/>
    <w:uiPriority w:val="99"/>
    <w:pPr>
      <w:ind w:left="720" w:hanging="720"/>
    </w:pPr>
  </w:style>
  <w:style w:type="character" w:customStyle="1" w:styleId="626">
    <w:name w:val="Refers-to-document_mep"/>
    <w:qFormat/>
    <w:uiPriority w:val="1"/>
    <w:rPr>
      <w:color w:val="B4B000"/>
    </w:rPr>
  </w:style>
  <w:style w:type="character" w:customStyle="1" w:styleId="627">
    <w:name w:val="Revised_mep"/>
    <w:qFormat/>
    <w:uiPriority w:val="1"/>
    <w:rPr>
      <w:color w:val="948A54"/>
    </w:rPr>
  </w:style>
  <w:style w:type="character" w:customStyle="1" w:styleId="628">
    <w:name w:val="Role_mep"/>
    <w:qFormat/>
    <w:uiPriority w:val="1"/>
    <w:rPr>
      <w:color w:val="663300"/>
    </w:rPr>
  </w:style>
  <w:style w:type="paragraph" w:customStyle="1" w:styleId="629">
    <w:name w:val="Scheme_Caption_mep"/>
    <w:basedOn w:val="1"/>
    <w:qFormat/>
    <w:uiPriority w:val="0"/>
  </w:style>
  <w:style w:type="character" w:customStyle="1" w:styleId="630">
    <w:name w:val="Scheme_Ref_mep"/>
    <w:basedOn w:val="287"/>
    <w:qFormat/>
    <w:uiPriority w:val="0"/>
    <w:rPr>
      <w:color w:val="FF00FF"/>
    </w:rPr>
  </w:style>
  <w:style w:type="character" w:customStyle="1" w:styleId="631">
    <w:name w:val="See_Also_mep"/>
    <w:basedOn w:val="287"/>
    <w:qFormat/>
    <w:uiPriority w:val="1"/>
    <w:rPr>
      <w:color w:val="FF00FF"/>
    </w:rPr>
  </w:style>
  <w:style w:type="character" w:customStyle="1" w:styleId="632">
    <w:name w:val="See_mep"/>
    <w:basedOn w:val="287"/>
    <w:qFormat/>
    <w:uiPriority w:val="1"/>
    <w:rPr>
      <w:color w:val="FF00FF"/>
    </w:rPr>
  </w:style>
  <w:style w:type="paragraph" w:customStyle="1" w:styleId="633">
    <w:name w:val="Separator_mep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Calibri" w:cs="Times New Roman"/>
      <w:sz w:val="28"/>
      <w:szCs w:val="28"/>
      <w:lang w:val="en-US" w:eastAsia="en-US" w:bidi="ar-SA"/>
    </w:rPr>
  </w:style>
  <w:style w:type="character" w:customStyle="1" w:styleId="634">
    <w:name w:val="Series_Title_mep"/>
    <w:qFormat/>
    <w:uiPriority w:val="99"/>
    <w:rPr>
      <w:rFonts w:cs="Times New Roman"/>
      <w:shd w:val="clear" w:color="auto" w:fill="61CBC1"/>
    </w:rPr>
  </w:style>
  <w:style w:type="paragraph" w:customStyle="1" w:styleId="635">
    <w:name w:val="Short_Aff_mep"/>
    <w:basedOn w:val="271"/>
    <w:qFormat/>
    <w:uiPriority w:val="0"/>
  </w:style>
  <w:style w:type="paragraph" w:customStyle="1" w:styleId="636">
    <w:name w:val="Simple_Para_mep"/>
    <w:basedOn w:val="1"/>
    <w:qFormat/>
    <w:uiPriority w:val="0"/>
    <w:pPr>
      <w:spacing w:before="0" w:after="0"/>
    </w:pPr>
    <w:rPr>
      <w:sz w:val="20"/>
    </w:rPr>
  </w:style>
  <w:style w:type="paragraph" w:customStyle="1" w:styleId="637">
    <w:name w:val="Solution_mep"/>
    <w:basedOn w:val="1"/>
    <w:qFormat/>
    <w:uiPriority w:val="99"/>
    <w:pPr>
      <w:spacing w:before="0" w:after="0"/>
    </w:pPr>
  </w:style>
  <w:style w:type="paragraph" w:customStyle="1" w:styleId="638">
    <w:name w:val="Source_mep"/>
    <w:basedOn w:val="27"/>
    <w:qFormat/>
    <w:uiPriority w:val="0"/>
    <w:rPr>
      <w:b w:val="0"/>
      <w:color w:val="FF4343"/>
    </w:rPr>
  </w:style>
  <w:style w:type="character" w:customStyle="1" w:styleId="639">
    <w:name w:val="SourceInline_mep"/>
    <w:qFormat/>
    <w:uiPriority w:val="1"/>
    <w:rPr>
      <w:color w:val="B8CCE4"/>
    </w:rPr>
  </w:style>
  <w:style w:type="character" w:customStyle="1" w:styleId="640">
    <w:name w:val="Speaker_mep"/>
    <w:qFormat/>
    <w:uiPriority w:val="1"/>
    <w:rPr>
      <w:color w:val="3DCE36"/>
    </w:rPr>
  </w:style>
  <w:style w:type="paragraph" w:customStyle="1" w:styleId="641">
    <w:name w:val="Speech_mep"/>
    <w:basedOn w:val="1"/>
    <w:qFormat/>
    <w:uiPriority w:val="0"/>
  </w:style>
  <w:style w:type="character" w:customStyle="1" w:styleId="642">
    <w:name w:val="Sponsor_unidentified_mep"/>
    <w:qFormat/>
    <w:uiPriority w:val="1"/>
    <w:rPr>
      <w:shd w:val="clear" w:color="auto" w:fill="6BDFD9"/>
    </w:rPr>
  </w:style>
  <w:style w:type="character" w:customStyle="1" w:styleId="643">
    <w:name w:val="Stack_mep"/>
    <w:qFormat/>
    <w:uiPriority w:val="0"/>
    <w:rPr>
      <w:color w:val="9E6270"/>
    </w:rPr>
  </w:style>
  <w:style w:type="character" w:customStyle="1" w:styleId="644">
    <w:name w:val="Statute_Title_mep"/>
    <w:qFormat/>
    <w:uiPriority w:val="99"/>
    <w:rPr>
      <w:rFonts w:cs="Times New Roman"/>
      <w:shd w:val="clear" w:color="auto" w:fill="FF6600"/>
    </w:rPr>
  </w:style>
  <w:style w:type="paragraph" w:customStyle="1" w:styleId="645">
    <w:name w:val="Stereochem_mep"/>
    <w:basedOn w:val="1"/>
    <w:qFormat/>
    <w:uiPriority w:val="0"/>
    <w:pPr>
      <w:spacing w:before="0" w:after="0"/>
    </w:pPr>
    <w:rPr>
      <w:sz w:val="20"/>
    </w:rPr>
  </w:style>
  <w:style w:type="paragraph" w:customStyle="1" w:styleId="646">
    <w:name w:val="Sub_Box_mep"/>
    <w:basedOn w:val="354"/>
    <w:qFormat/>
    <w:uiPriority w:val="0"/>
    <w:rPr>
      <w:color w:val="1B8080"/>
    </w:rPr>
  </w:style>
  <w:style w:type="paragraph" w:customStyle="1" w:styleId="647">
    <w:name w:val="Sub_Deflist_mep"/>
    <w:basedOn w:val="345"/>
    <w:qFormat/>
    <w:uiPriority w:val="0"/>
  </w:style>
  <w:style w:type="paragraph" w:customStyle="1" w:styleId="648">
    <w:name w:val="Sub1_mep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345" w:hanging="116"/>
    </w:pPr>
    <w:rPr>
      <w:rFonts w:ascii="Calibri" w:hAnsi="Calibri" w:eastAsia="Calibri" w:cs="Times New Roman"/>
      <w:sz w:val="24"/>
      <w:szCs w:val="24"/>
      <w:lang w:val="en-US" w:eastAsia="en-US" w:bidi="ar-SA"/>
    </w:rPr>
  </w:style>
  <w:style w:type="paragraph" w:customStyle="1" w:styleId="649">
    <w:name w:val="Sub2_mep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575" w:hanging="116"/>
    </w:pPr>
    <w:rPr>
      <w:rFonts w:ascii="Calibri" w:hAnsi="Calibri" w:eastAsia="Calibri" w:cs="Times New Roman"/>
      <w:sz w:val="24"/>
      <w:szCs w:val="24"/>
      <w:lang w:val="en-US" w:eastAsia="en-US" w:bidi="ar-SA"/>
    </w:rPr>
  </w:style>
  <w:style w:type="paragraph" w:customStyle="1" w:styleId="650">
    <w:name w:val="Sub3_mep"/>
    <w:basedOn w:val="649"/>
    <w:qFormat/>
    <w:uiPriority w:val="0"/>
    <w:pPr>
      <w:spacing w:line="480" w:lineRule="auto"/>
      <w:ind w:left="806" w:hanging="115"/>
    </w:pPr>
  </w:style>
  <w:style w:type="paragraph" w:customStyle="1" w:styleId="651">
    <w:name w:val="Sub4_mep"/>
    <w:basedOn w:val="650"/>
    <w:qFormat/>
    <w:uiPriority w:val="0"/>
    <w:pPr>
      <w:ind w:left="1037"/>
    </w:pPr>
  </w:style>
  <w:style w:type="paragraph" w:customStyle="1" w:styleId="652">
    <w:name w:val="SubChapter_Title_mep"/>
    <w:basedOn w:val="442"/>
    <w:qFormat/>
    <w:uiPriority w:val="0"/>
    <w:rPr>
      <w:sz w:val="28"/>
    </w:rPr>
  </w:style>
  <w:style w:type="character" w:customStyle="1" w:styleId="653">
    <w:name w:val="Subkey_mep"/>
    <w:qFormat/>
    <w:uiPriority w:val="0"/>
    <w:rPr>
      <w:color w:val="ECB67A"/>
    </w:rPr>
  </w:style>
  <w:style w:type="paragraph" w:customStyle="1" w:styleId="654">
    <w:name w:val="SubQuote_mep"/>
    <w:basedOn w:val="545"/>
    <w:qFormat/>
    <w:uiPriority w:val="0"/>
  </w:style>
  <w:style w:type="character" w:customStyle="1" w:styleId="655">
    <w:name w:val="Suffix_mep"/>
    <w:qFormat/>
    <w:uiPriority w:val="1"/>
    <w:rPr>
      <w:color w:val="E93FBC"/>
      <w:bdr w:val="single" w:color="auto" w:sz="4" w:space="0"/>
      <w:shd w:val="clear" w:color="auto" w:fill="99FFCC"/>
    </w:rPr>
  </w:style>
  <w:style w:type="character" w:customStyle="1" w:styleId="656">
    <w:name w:val="Supplement_Issue_mep"/>
    <w:qFormat/>
    <w:uiPriority w:val="99"/>
    <w:rPr>
      <w:rFonts w:cs="Times New Roman"/>
      <w:shd w:val="clear" w:color="auto" w:fill="E0A500"/>
    </w:rPr>
  </w:style>
  <w:style w:type="character" w:customStyle="1" w:styleId="657">
    <w:name w:val="Surname_Prefix_mep"/>
    <w:qFormat/>
    <w:uiPriority w:val="99"/>
    <w:rPr>
      <w:rFonts w:cs="Times New Roman"/>
      <w:shd w:val="clear" w:color="auto" w:fill="C6FAE2"/>
    </w:rPr>
  </w:style>
  <w:style w:type="paragraph" w:customStyle="1" w:styleId="658">
    <w:name w:val="Table_Body_mep"/>
    <w:qFormat/>
    <w:uiPriority w:val="99"/>
    <w:pPr>
      <w:shd w:val="clear" w:color="auto" w:fill="F3F3F3"/>
      <w:spacing w:before="120" w:after="120" w:line="360" w:lineRule="auto"/>
    </w:pPr>
    <w:rPr>
      <w:rFonts w:ascii="Calibri" w:hAnsi="Calibri" w:eastAsia="Calibri" w:cs="Times New Roman"/>
      <w:sz w:val="20"/>
      <w:szCs w:val="24"/>
      <w:lang w:val="en-US" w:eastAsia="en-US" w:bidi="ar-SA"/>
    </w:rPr>
  </w:style>
  <w:style w:type="paragraph" w:customStyle="1" w:styleId="659">
    <w:name w:val="Table_Caption_mep"/>
    <w:basedOn w:val="1"/>
    <w:qFormat/>
    <w:uiPriority w:val="99"/>
    <w:pPr>
      <w:spacing w:before="0" w:after="0"/>
    </w:pPr>
    <w:rPr>
      <w:color w:val="FF0000"/>
      <w:sz w:val="20"/>
    </w:rPr>
  </w:style>
  <w:style w:type="paragraph" w:customStyle="1" w:styleId="660">
    <w:name w:val="Table_Column Head_mep"/>
    <w:qFormat/>
    <w:uiPriority w:val="99"/>
    <w:pPr>
      <w:shd w:val="clear" w:color="auto" w:fill="E0E0E0"/>
      <w:spacing w:before="60" w:after="60" w:line="360" w:lineRule="auto"/>
    </w:pPr>
    <w:rPr>
      <w:rFonts w:ascii="Calibri" w:hAnsi="Calibri" w:eastAsia="Calibri" w:cs="Times New Roman"/>
      <w:sz w:val="20"/>
      <w:szCs w:val="24"/>
      <w:lang w:val="en-US" w:eastAsia="en-US" w:bidi="ar-SA"/>
    </w:rPr>
  </w:style>
  <w:style w:type="character" w:customStyle="1" w:styleId="661">
    <w:name w:val="Table_fnref_mep"/>
    <w:basedOn w:val="287"/>
    <w:qFormat/>
    <w:uiPriority w:val="1"/>
    <w:rPr>
      <w:color w:val="FF00FF"/>
    </w:rPr>
  </w:style>
  <w:style w:type="paragraph" w:customStyle="1" w:styleId="662">
    <w:name w:val="Table_Footnote_mep"/>
    <w:basedOn w:val="1"/>
    <w:qFormat/>
    <w:uiPriority w:val="99"/>
    <w:pPr>
      <w:spacing w:before="0" w:after="0"/>
    </w:pPr>
    <w:rPr>
      <w:color w:val="FF0000"/>
      <w:sz w:val="20"/>
    </w:rPr>
  </w:style>
  <w:style w:type="character" w:customStyle="1" w:styleId="663">
    <w:name w:val="Table_footnote_ref_mep"/>
    <w:qFormat/>
    <w:uiPriority w:val="0"/>
    <w:rPr>
      <w:color w:val="FF0000"/>
      <w:vertAlign w:val="superscript"/>
    </w:rPr>
  </w:style>
  <w:style w:type="character" w:customStyle="1" w:styleId="664">
    <w:name w:val="Table_Ref_mep"/>
    <w:qFormat/>
    <w:uiPriority w:val="99"/>
    <w:rPr>
      <w:rFonts w:cs="Times New Roman"/>
      <w:color w:val="FF00FF"/>
    </w:rPr>
  </w:style>
  <w:style w:type="paragraph" w:customStyle="1" w:styleId="665">
    <w:name w:val="TabList_mep"/>
    <w:basedOn w:val="1"/>
    <w:next w:val="3"/>
    <w:qFormat/>
    <w:uiPriority w:val="0"/>
  </w:style>
  <w:style w:type="character" w:customStyle="1" w:styleId="666">
    <w:name w:val="Tag_mep"/>
    <w:qFormat/>
    <w:uiPriority w:val="1"/>
    <w:rPr>
      <w:color w:val="773549"/>
    </w:rPr>
  </w:style>
  <w:style w:type="paragraph" w:customStyle="1" w:styleId="667">
    <w:name w:val="Tbl_Stub_mep"/>
    <w:basedOn w:val="1"/>
    <w:qFormat/>
    <w:uiPriority w:val="0"/>
    <w:pPr>
      <w:spacing w:before="0" w:after="0"/>
    </w:pPr>
    <w:rPr>
      <w:b/>
      <w:sz w:val="20"/>
      <w:szCs w:val="20"/>
      <w:lang w:val="en-IN" w:eastAsia="en-GB"/>
    </w:rPr>
  </w:style>
  <w:style w:type="character" w:customStyle="1" w:styleId="668">
    <w:name w:val="TblFNote_Ref_mep"/>
    <w:qFormat/>
    <w:uiPriority w:val="1"/>
    <w:rPr>
      <w:vertAlign w:val="superscript"/>
    </w:rPr>
  </w:style>
  <w:style w:type="paragraph" w:customStyle="1" w:styleId="669">
    <w:name w:val="Tblsub_Head_mep"/>
    <w:basedOn w:val="1"/>
    <w:qFormat/>
    <w:uiPriority w:val="0"/>
    <w:pPr>
      <w:spacing w:before="0" w:after="200" w:line="276" w:lineRule="auto"/>
    </w:pPr>
    <w:rPr>
      <w:i/>
      <w:sz w:val="22"/>
      <w:szCs w:val="22"/>
      <w:lang w:val="en-IN"/>
    </w:rPr>
  </w:style>
  <w:style w:type="paragraph" w:customStyle="1" w:styleId="670">
    <w:name w:val="TColFoot_mep"/>
    <w:basedOn w:val="1"/>
    <w:qFormat/>
    <w:uiPriority w:val="0"/>
  </w:style>
  <w:style w:type="character" w:customStyle="1" w:styleId="671">
    <w:name w:val="Term_Defination_mep"/>
    <w:qFormat/>
    <w:uiPriority w:val="1"/>
    <w:rPr>
      <w:color w:val="964473"/>
    </w:rPr>
  </w:style>
  <w:style w:type="character" w:customStyle="1" w:styleId="672">
    <w:name w:val="Term_Head_mep"/>
    <w:qFormat/>
    <w:uiPriority w:val="1"/>
    <w:rPr>
      <w:color w:val="9C623E"/>
    </w:rPr>
  </w:style>
  <w:style w:type="character" w:customStyle="1" w:styleId="673">
    <w:name w:val="term_mep"/>
    <w:basedOn w:val="287"/>
    <w:qFormat/>
    <w:uiPriority w:val="1"/>
    <w:rPr>
      <w:color w:val="FF00FF"/>
    </w:rPr>
  </w:style>
  <w:style w:type="character" w:customStyle="1" w:styleId="674">
    <w:name w:val="Text_mep"/>
    <w:qFormat/>
    <w:uiPriority w:val="1"/>
    <w:rPr>
      <w:color w:val="119FD1"/>
    </w:rPr>
  </w:style>
  <w:style w:type="paragraph" w:customStyle="1" w:styleId="675">
    <w:name w:val="Textbox_Caption_mep"/>
    <w:basedOn w:val="276"/>
    <w:qFormat/>
    <w:uiPriority w:val="0"/>
    <w:pPr>
      <w:ind w:left="144" w:right="0"/>
    </w:pPr>
    <w:rPr>
      <w:color w:val="000000"/>
    </w:rPr>
  </w:style>
  <w:style w:type="paragraph" w:customStyle="1" w:styleId="676">
    <w:name w:val="Textbox_End_mep"/>
    <w:basedOn w:val="1"/>
    <w:qFormat/>
    <w:uiPriority w:val="0"/>
    <w:pPr>
      <w:pBdr>
        <w:left w:val="single" w:color="auto" w:sz="4" w:space="4"/>
        <w:bottom w:val="single" w:color="auto" w:sz="4" w:space="1"/>
        <w:right w:val="single" w:color="auto" w:sz="4" w:space="4"/>
      </w:pBdr>
      <w:spacing w:before="0"/>
    </w:pPr>
    <w:rPr>
      <w:sz w:val="16"/>
    </w:rPr>
  </w:style>
  <w:style w:type="paragraph" w:customStyle="1" w:styleId="677">
    <w:name w:val="TextN_mep"/>
    <w:basedOn w:val="1"/>
    <w:qFormat/>
    <w:uiPriority w:val="0"/>
  </w:style>
  <w:style w:type="paragraph" w:customStyle="1" w:styleId="678">
    <w:name w:val="Theorem_Caption_mep"/>
    <w:basedOn w:val="1"/>
    <w:qFormat/>
    <w:uiPriority w:val="0"/>
  </w:style>
  <w:style w:type="character" w:customStyle="1" w:styleId="679">
    <w:name w:val="Theorem_Ref_mep"/>
    <w:basedOn w:val="287"/>
    <w:qFormat/>
    <w:uiPriority w:val="0"/>
    <w:rPr>
      <w:color w:val="FF00FF"/>
    </w:rPr>
  </w:style>
  <w:style w:type="paragraph" w:customStyle="1" w:styleId="680">
    <w:name w:val="THN_mep"/>
    <w:basedOn w:val="1"/>
    <w:qFormat/>
    <w:uiPriority w:val="0"/>
  </w:style>
  <w:style w:type="character" w:customStyle="1" w:styleId="681">
    <w:name w:val="Tie-bar-above_mep"/>
    <w:qFormat/>
    <w:uiPriority w:val="1"/>
    <w:rPr>
      <w:bdr w:val="single" w:color="FF0000" w:sz="4" w:space="0"/>
    </w:rPr>
  </w:style>
  <w:style w:type="character" w:customStyle="1" w:styleId="682">
    <w:name w:val="Tie-bar-below_mep"/>
    <w:qFormat/>
    <w:uiPriority w:val="1"/>
    <w:rPr>
      <w:bdr w:val="single" w:color="002060" w:sz="4" w:space="0"/>
    </w:rPr>
  </w:style>
  <w:style w:type="paragraph" w:customStyle="1" w:styleId="683">
    <w:name w:val="TNMarker_mep"/>
    <w:basedOn w:val="1"/>
    <w:qFormat/>
    <w:uiPriority w:val="0"/>
  </w:style>
  <w:style w:type="character" w:customStyle="1" w:styleId="684">
    <w:name w:val="University_mep"/>
    <w:qFormat/>
    <w:uiPriority w:val="0"/>
    <w:rPr>
      <w:color w:val="12EE12"/>
    </w:rPr>
  </w:style>
  <w:style w:type="character" w:customStyle="1" w:styleId="685">
    <w:name w:val="VersionDate_mep"/>
    <w:qFormat/>
    <w:uiPriority w:val="1"/>
    <w:rPr>
      <w:color w:val="943634"/>
    </w:rPr>
  </w:style>
  <w:style w:type="character" w:customStyle="1" w:styleId="686">
    <w:name w:val="VersionURL_mep"/>
    <w:qFormat/>
    <w:uiPriority w:val="1"/>
    <w:rPr>
      <w:color w:val="D99594"/>
    </w:rPr>
  </w:style>
  <w:style w:type="character" w:customStyle="1" w:styleId="687">
    <w:name w:val="Vsp_mep"/>
    <w:qFormat/>
    <w:uiPriority w:val="1"/>
    <w:rPr>
      <w:b/>
      <w:shd w:val="clear" w:color="auto" w:fill="EAF1DD"/>
    </w:rPr>
  </w:style>
  <w:style w:type="paragraph" w:customStyle="1" w:styleId="688">
    <w:name w:val="Where_List_mep"/>
    <w:basedOn w:val="1"/>
    <w:qFormat/>
    <w:uiPriority w:val="0"/>
    <w:pPr>
      <w:spacing w:before="0" w:after="200" w:line="276" w:lineRule="auto"/>
    </w:pPr>
    <w:rPr>
      <w:sz w:val="22"/>
      <w:szCs w:val="22"/>
      <w:lang w:val="en-IN"/>
    </w:rPr>
  </w:style>
  <w:style w:type="paragraph" w:customStyle="1" w:styleId="689">
    <w:name w:val="½-line-space"/>
    <w:basedOn w:val="1"/>
    <w:qFormat/>
    <w:uiPriority w:val="17"/>
    <w:pPr>
      <w:spacing w:before="0" w:after="180"/>
    </w:pPr>
    <w:rPr>
      <w:rFonts w:eastAsia="Times New Roman"/>
      <w:color w:val="008000"/>
    </w:rPr>
  </w:style>
  <w:style w:type="paragraph" w:customStyle="1" w:styleId="690">
    <w:name w:val="1-line-space"/>
    <w:basedOn w:val="1"/>
    <w:qFormat/>
    <w:uiPriority w:val="17"/>
    <w:pPr>
      <w:shd w:val="clear" w:color="CC99FF" w:fill="auto"/>
      <w:spacing w:before="0" w:after="180"/>
    </w:pPr>
    <w:rPr>
      <w:rFonts w:eastAsia="Times New Roman"/>
      <w:color w:val="CC0066"/>
    </w:rPr>
  </w:style>
  <w:style w:type="character" w:customStyle="1" w:styleId="691">
    <w:name w:val="Abbreviation"/>
    <w:basedOn w:val="89"/>
    <w:qFormat/>
    <w:uiPriority w:val="11"/>
    <w:rPr>
      <w:color w:val="FF0066"/>
    </w:rPr>
  </w:style>
  <w:style w:type="paragraph" w:customStyle="1" w:styleId="692">
    <w:name w:val="AbbreviationExpansion"/>
    <w:basedOn w:val="1"/>
    <w:qFormat/>
    <w:uiPriority w:val="11"/>
    <w:pPr>
      <w:spacing w:before="0" w:after="0" w:line="480" w:lineRule="auto"/>
    </w:pPr>
    <w:rPr>
      <w:rFonts w:eastAsia="Times New Roman"/>
      <w:color w:val="008000"/>
    </w:rPr>
  </w:style>
  <w:style w:type="paragraph" w:customStyle="1" w:styleId="693">
    <w:name w:val="Abstract"/>
    <w:basedOn w:val="1"/>
    <w:qFormat/>
    <w:uiPriority w:val="7"/>
    <w:pPr>
      <w:spacing w:before="0"/>
      <w:ind w:left="288" w:right="864"/>
      <w:jc w:val="both"/>
    </w:pPr>
    <w:rPr>
      <w:rFonts w:eastAsia="Times New Roman"/>
      <w:color w:val="993366"/>
      <w:sz w:val="22"/>
    </w:rPr>
  </w:style>
  <w:style w:type="paragraph" w:customStyle="1" w:styleId="694">
    <w:name w:val="AbstractHeading"/>
    <w:basedOn w:val="1"/>
    <w:link w:val="695"/>
    <w:qFormat/>
    <w:uiPriority w:val="7"/>
    <w:pPr>
      <w:spacing w:before="0" w:after="0" w:line="480" w:lineRule="auto"/>
    </w:pPr>
    <w:rPr>
      <w:rFonts w:eastAsia="Times New Roman"/>
      <w:b/>
    </w:rPr>
  </w:style>
  <w:style w:type="character" w:customStyle="1" w:styleId="695">
    <w:name w:val="AbstractHeading Char"/>
    <w:link w:val="694"/>
    <w:qFormat/>
    <w:uiPriority w:val="7"/>
    <w:rPr>
      <w:rFonts w:ascii="Times New Roman" w:hAnsi="Times New Roman" w:eastAsia="Times New Roman" w:cs="Times New Roman"/>
      <w:b/>
      <w:sz w:val="24"/>
      <w:szCs w:val="24"/>
      <w:lang w:val="en-US"/>
    </w:rPr>
  </w:style>
  <w:style w:type="paragraph" w:customStyle="1" w:styleId="696">
    <w:name w:val="AbstractSource"/>
    <w:basedOn w:val="693"/>
    <w:qFormat/>
    <w:uiPriority w:val="1"/>
    <w:pPr>
      <w:jc w:val="right"/>
    </w:pPr>
  </w:style>
  <w:style w:type="paragraph" w:customStyle="1" w:styleId="697">
    <w:name w:val="AcknowlHeading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color w:val="660066"/>
      <w:sz w:val="28"/>
      <w:szCs w:val="22"/>
    </w:rPr>
  </w:style>
  <w:style w:type="paragraph" w:customStyle="1" w:styleId="698">
    <w:name w:val="AddressLine"/>
    <w:basedOn w:val="1"/>
    <w:semiHidden/>
    <w:qFormat/>
    <w:uiPriority w:val="31"/>
    <w:pPr>
      <w:spacing w:before="0" w:after="0" w:line="360" w:lineRule="auto"/>
    </w:pPr>
    <w:rPr>
      <w:rFonts w:eastAsia="Times New Roman"/>
    </w:rPr>
  </w:style>
  <w:style w:type="paragraph" w:customStyle="1" w:styleId="699">
    <w:name w:val="AfterwordHeading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color w:val="FF0000"/>
      <w:sz w:val="28"/>
      <w:szCs w:val="22"/>
    </w:rPr>
  </w:style>
  <w:style w:type="paragraph" w:customStyle="1" w:styleId="700">
    <w:name w:val="Answer"/>
    <w:basedOn w:val="1"/>
    <w:link w:val="701"/>
    <w:semiHidden/>
    <w:qFormat/>
    <w:uiPriority w:val="45"/>
    <w:pPr>
      <w:spacing w:after="0" w:line="360" w:lineRule="auto"/>
    </w:pPr>
    <w:rPr>
      <w:rFonts w:cstheme="minorBidi"/>
      <w:szCs w:val="26"/>
      <w:lang w:val="zh-CN" w:eastAsia="zh-CN"/>
    </w:rPr>
  </w:style>
  <w:style w:type="character" w:customStyle="1" w:styleId="701">
    <w:name w:val="Answer Char"/>
    <w:link w:val="700"/>
    <w:semiHidden/>
    <w:qFormat/>
    <w:uiPriority w:val="45"/>
    <w:rPr>
      <w:rFonts w:ascii="Times New Roman" w:hAnsi="Times New Roman"/>
      <w:sz w:val="24"/>
      <w:szCs w:val="26"/>
      <w:lang w:val="zh-CN" w:eastAsia="zh-CN"/>
    </w:rPr>
  </w:style>
  <w:style w:type="paragraph" w:customStyle="1" w:styleId="702">
    <w:name w:val="AnswerAddnlReading"/>
    <w:basedOn w:val="1"/>
    <w:semiHidden/>
    <w:qFormat/>
    <w:uiPriority w:val="48"/>
    <w:pPr>
      <w:spacing w:before="0" w:after="0" w:line="480" w:lineRule="auto"/>
    </w:pPr>
    <w:rPr>
      <w:rFonts w:eastAsia="Times New Roman"/>
    </w:rPr>
  </w:style>
  <w:style w:type="paragraph" w:customStyle="1" w:styleId="703">
    <w:name w:val="AnswerBL1"/>
    <w:basedOn w:val="1"/>
    <w:semiHidden/>
    <w:qFormat/>
    <w:uiPriority w:val="46"/>
    <w:pPr>
      <w:numPr>
        <w:ilvl w:val="0"/>
        <w:numId w:val="12"/>
      </w:numPr>
      <w:spacing w:before="0" w:after="0" w:line="360" w:lineRule="auto"/>
    </w:pPr>
    <w:rPr>
      <w:rFonts w:eastAsia="Times New Roman"/>
      <w:color w:val="CC0099"/>
    </w:rPr>
  </w:style>
  <w:style w:type="paragraph" w:customStyle="1" w:styleId="704">
    <w:name w:val="AnswerDL1"/>
    <w:basedOn w:val="1"/>
    <w:semiHidden/>
    <w:qFormat/>
    <w:uiPriority w:val="46"/>
    <w:pPr>
      <w:spacing w:before="0" w:after="0" w:line="480" w:lineRule="auto"/>
      <w:ind w:left="720" w:hanging="360"/>
    </w:pPr>
    <w:rPr>
      <w:rFonts w:eastAsia="Times New Roman"/>
      <w:color w:val="CC0099"/>
    </w:rPr>
  </w:style>
  <w:style w:type="paragraph" w:customStyle="1" w:styleId="705">
    <w:name w:val="AnswerExplanHeading"/>
    <w:basedOn w:val="1"/>
    <w:semiHidden/>
    <w:qFormat/>
    <w:uiPriority w:val="47"/>
    <w:pPr>
      <w:spacing w:before="0" w:after="0" w:line="480" w:lineRule="auto"/>
    </w:pPr>
    <w:rPr>
      <w:rFonts w:eastAsia="Times New Roman"/>
      <w:color w:val="990033"/>
    </w:rPr>
  </w:style>
  <w:style w:type="paragraph" w:customStyle="1" w:styleId="706">
    <w:name w:val="AnswerExplanTxt"/>
    <w:basedOn w:val="1"/>
    <w:semiHidden/>
    <w:qFormat/>
    <w:uiPriority w:val="47"/>
    <w:pPr>
      <w:spacing w:before="0" w:after="0" w:line="480" w:lineRule="auto"/>
    </w:pPr>
    <w:rPr>
      <w:rFonts w:eastAsia="Times New Roman"/>
    </w:rPr>
  </w:style>
  <w:style w:type="paragraph" w:customStyle="1" w:styleId="707">
    <w:name w:val="AnswerExplanTxt-Ind"/>
    <w:basedOn w:val="1"/>
    <w:semiHidden/>
    <w:qFormat/>
    <w:uiPriority w:val="47"/>
    <w:pPr>
      <w:spacing w:before="0" w:after="200" w:line="480" w:lineRule="auto"/>
      <w:ind w:firstLine="720"/>
    </w:pPr>
    <w:rPr>
      <w:rFonts w:eastAsia="Times New Roman"/>
      <w:szCs w:val="22"/>
    </w:rPr>
  </w:style>
  <w:style w:type="paragraph" w:customStyle="1" w:styleId="708">
    <w:name w:val="Answer-Lc-AL1"/>
    <w:basedOn w:val="1"/>
    <w:semiHidden/>
    <w:qFormat/>
    <w:uiPriority w:val="46"/>
    <w:pPr>
      <w:tabs>
        <w:tab w:val="left" w:pos="360"/>
      </w:tabs>
      <w:spacing w:before="0" w:after="0" w:line="360" w:lineRule="auto"/>
      <w:ind w:left="360" w:hanging="360"/>
    </w:pPr>
    <w:rPr>
      <w:rFonts w:eastAsia="Times New Roman"/>
      <w:color w:val="7030A0"/>
    </w:rPr>
  </w:style>
  <w:style w:type="paragraph" w:customStyle="1" w:styleId="709">
    <w:name w:val="AnswerNote"/>
    <w:basedOn w:val="1"/>
    <w:semiHidden/>
    <w:qFormat/>
    <w:uiPriority w:val="47"/>
    <w:pPr>
      <w:spacing w:after="300" w:line="360" w:lineRule="auto"/>
    </w:pPr>
    <w:rPr>
      <w:rFonts w:eastAsia="Times New Roman"/>
      <w:color w:val="CC0099"/>
      <w:sz w:val="18"/>
    </w:rPr>
  </w:style>
  <w:style w:type="paragraph" w:customStyle="1" w:styleId="710">
    <w:name w:val="AnswerNumber"/>
    <w:basedOn w:val="1"/>
    <w:link w:val="711"/>
    <w:semiHidden/>
    <w:qFormat/>
    <w:uiPriority w:val="47"/>
    <w:pPr>
      <w:spacing w:after="0" w:line="360" w:lineRule="auto"/>
    </w:pPr>
    <w:rPr>
      <w:rFonts w:ascii="Candara" w:hAnsi="Candara" w:cstheme="minorBidi"/>
      <w:b/>
      <w:color w:val="9900CC"/>
      <w:sz w:val="26"/>
      <w:szCs w:val="26"/>
      <w:lang w:val="zh-CN" w:eastAsia="zh-CN"/>
    </w:rPr>
  </w:style>
  <w:style w:type="character" w:customStyle="1" w:styleId="711">
    <w:name w:val="AnswerNumber Char"/>
    <w:link w:val="710"/>
    <w:semiHidden/>
    <w:qFormat/>
    <w:uiPriority w:val="47"/>
    <w:rPr>
      <w:rFonts w:ascii="Candara" w:hAnsi="Candara"/>
      <w:b/>
      <w:color w:val="9900CC"/>
      <w:sz w:val="26"/>
      <w:szCs w:val="26"/>
      <w:lang w:val="zh-CN" w:eastAsia="zh-CN"/>
    </w:rPr>
  </w:style>
  <w:style w:type="paragraph" w:customStyle="1" w:styleId="712">
    <w:name w:val="AnswerReference"/>
    <w:basedOn w:val="1"/>
    <w:semiHidden/>
    <w:qFormat/>
    <w:uiPriority w:val="48"/>
    <w:pPr>
      <w:spacing w:after="300" w:line="360" w:lineRule="auto"/>
      <w:ind w:left="357"/>
    </w:pPr>
    <w:rPr>
      <w:rFonts w:eastAsia="Times New Roman"/>
      <w:color w:val="CC0099"/>
      <w:sz w:val="18"/>
    </w:rPr>
  </w:style>
  <w:style w:type="paragraph" w:customStyle="1" w:styleId="713">
    <w:name w:val="AnswersHeading"/>
    <w:basedOn w:val="1"/>
    <w:semiHidden/>
    <w:qFormat/>
    <w:uiPriority w:val="44"/>
    <w:pPr>
      <w:spacing w:before="0" w:after="0" w:line="480" w:lineRule="auto"/>
      <w:outlineLvl w:val="0"/>
    </w:pPr>
    <w:rPr>
      <w:rFonts w:ascii="Calibri" w:hAnsi="Calibri" w:eastAsia="Times New Roman"/>
      <w:b/>
      <w:color w:val="009900"/>
      <w:sz w:val="28"/>
    </w:rPr>
  </w:style>
  <w:style w:type="character" w:customStyle="1" w:styleId="714">
    <w:name w:val="Body Text Char"/>
    <w:basedOn w:val="89"/>
    <w:link w:val="17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715">
    <w:name w:val="AnswerTxt"/>
    <w:basedOn w:val="17"/>
    <w:semiHidden/>
    <w:qFormat/>
    <w:uiPriority w:val="45"/>
    <w:pPr>
      <w:spacing w:after="0"/>
    </w:pPr>
  </w:style>
  <w:style w:type="character" w:customStyle="1" w:styleId="716">
    <w:name w:val="Body Text First Indent Char"/>
    <w:basedOn w:val="714"/>
    <w:link w:val="16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717">
    <w:name w:val="AnswerTxt-Ind"/>
    <w:basedOn w:val="16"/>
    <w:semiHidden/>
    <w:qFormat/>
    <w:uiPriority w:val="45"/>
    <w:pPr>
      <w:ind w:firstLine="720"/>
      <w:contextualSpacing/>
    </w:pPr>
  </w:style>
  <w:style w:type="paragraph" w:customStyle="1" w:styleId="718">
    <w:name w:val="AnswerUL1"/>
    <w:basedOn w:val="1"/>
    <w:semiHidden/>
    <w:qFormat/>
    <w:uiPriority w:val="46"/>
    <w:pPr>
      <w:spacing w:before="180" w:after="120" w:line="300" w:lineRule="exact"/>
    </w:pPr>
    <w:rPr>
      <w:rFonts w:eastAsia="Times New Roman"/>
      <w:color w:val="800000"/>
    </w:rPr>
  </w:style>
  <w:style w:type="paragraph" w:customStyle="1" w:styleId="719">
    <w:name w:val="AppendixHead1"/>
    <w:basedOn w:val="1"/>
    <w:qFormat/>
    <w:uiPriority w:val="1"/>
    <w:pPr>
      <w:spacing w:before="0" w:after="0" w:line="480" w:lineRule="auto"/>
    </w:pPr>
    <w:rPr>
      <w:rFonts w:eastAsia="Times New Roman"/>
      <w:color w:val="FF0000"/>
    </w:rPr>
  </w:style>
  <w:style w:type="paragraph" w:customStyle="1" w:styleId="720">
    <w:name w:val="AppendixHead2"/>
    <w:basedOn w:val="1"/>
    <w:qFormat/>
    <w:uiPriority w:val="1"/>
    <w:pPr>
      <w:spacing w:before="0" w:after="0" w:line="480" w:lineRule="auto"/>
    </w:pPr>
    <w:rPr>
      <w:rFonts w:eastAsia="Times New Roman"/>
      <w:color w:val="00B050"/>
    </w:rPr>
  </w:style>
  <w:style w:type="paragraph" w:customStyle="1" w:styleId="721">
    <w:name w:val="AppendixHeading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szCs w:val="22"/>
    </w:rPr>
  </w:style>
  <w:style w:type="paragraph" w:customStyle="1" w:styleId="722">
    <w:name w:val="AppendixTitle"/>
    <w:basedOn w:val="721"/>
    <w:qFormat/>
    <w:uiPriority w:val="89"/>
  </w:style>
  <w:style w:type="paragraph" w:customStyle="1" w:styleId="723">
    <w:name w:val="ApplyingTheorytoPracticeHeading"/>
    <w:basedOn w:val="1"/>
    <w:semiHidden/>
    <w:qFormat/>
    <w:uiPriority w:val="39"/>
    <w:pPr>
      <w:spacing w:before="120" w:after="0" w:line="480" w:lineRule="auto"/>
    </w:pPr>
    <w:rPr>
      <w:rFonts w:eastAsia="Times New Roman"/>
      <w:b/>
      <w:color w:val="A50021"/>
    </w:rPr>
  </w:style>
  <w:style w:type="paragraph" w:customStyle="1" w:styleId="724">
    <w:name w:val="ChapterAuthor"/>
    <w:basedOn w:val="1"/>
    <w:qFormat/>
    <w:uiPriority w:val="5"/>
    <w:pPr>
      <w:spacing w:before="0" w:after="0" w:line="480" w:lineRule="auto"/>
    </w:pPr>
    <w:rPr>
      <w:rFonts w:eastAsia="Times New Roman"/>
      <w:sz w:val="22"/>
    </w:rPr>
  </w:style>
  <w:style w:type="paragraph" w:customStyle="1" w:styleId="725">
    <w:name w:val="ArticleAuthor"/>
    <w:basedOn w:val="724"/>
    <w:qFormat/>
    <w:uiPriority w:val="1"/>
  </w:style>
  <w:style w:type="paragraph" w:customStyle="1" w:styleId="726">
    <w:name w:val="ChapAuthorAffiliation"/>
    <w:basedOn w:val="1"/>
    <w:qFormat/>
    <w:uiPriority w:val="6"/>
    <w:pPr>
      <w:spacing w:before="0" w:line="360" w:lineRule="auto"/>
    </w:pPr>
    <w:rPr>
      <w:rFonts w:eastAsia="Times New Roman"/>
      <w:sz w:val="22"/>
    </w:rPr>
  </w:style>
  <w:style w:type="paragraph" w:customStyle="1" w:styleId="727">
    <w:name w:val="ArticleAuthorAffiliation"/>
    <w:basedOn w:val="726"/>
    <w:qFormat/>
    <w:uiPriority w:val="1"/>
  </w:style>
  <w:style w:type="paragraph" w:customStyle="1" w:styleId="728">
    <w:name w:val="ChapterNumber"/>
    <w:basedOn w:val="1"/>
    <w:link w:val="729"/>
    <w:qFormat/>
    <w:uiPriority w:val="3"/>
    <w:pPr>
      <w:spacing w:before="0" w:after="0" w:line="360" w:lineRule="auto"/>
    </w:pPr>
    <w:rPr>
      <w:rFonts w:eastAsia="Times New Roman"/>
      <w:b/>
      <w:color w:val="C00000"/>
      <w:sz w:val="48"/>
    </w:rPr>
  </w:style>
  <w:style w:type="character" w:customStyle="1" w:styleId="729">
    <w:name w:val="ChapterNumber Char"/>
    <w:link w:val="728"/>
    <w:qFormat/>
    <w:uiPriority w:val="3"/>
    <w:rPr>
      <w:rFonts w:ascii="Times New Roman" w:hAnsi="Times New Roman" w:eastAsia="Times New Roman" w:cs="Times New Roman"/>
      <w:b/>
      <w:color w:val="C00000"/>
      <w:sz w:val="48"/>
      <w:szCs w:val="24"/>
      <w:lang w:val="en-US"/>
    </w:rPr>
  </w:style>
  <w:style w:type="paragraph" w:customStyle="1" w:styleId="730">
    <w:name w:val="ArticleNumber"/>
    <w:basedOn w:val="728"/>
    <w:qFormat/>
    <w:uiPriority w:val="1"/>
  </w:style>
  <w:style w:type="paragraph" w:customStyle="1" w:styleId="731">
    <w:name w:val="ArticleSource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732">
    <w:name w:val="ChapterTitle"/>
    <w:basedOn w:val="1"/>
    <w:qFormat/>
    <w:uiPriority w:val="4"/>
    <w:pPr>
      <w:spacing w:before="0" w:after="120" w:line="360" w:lineRule="auto"/>
      <w:outlineLvl w:val="0"/>
    </w:pPr>
    <w:rPr>
      <w:rFonts w:eastAsia="Times New Roman"/>
      <w:sz w:val="32"/>
    </w:rPr>
  </w:style>
  <w:style w:type="paragraph" w:customStyle="1" w:styleId="733">
    <w:name w:val="ChapterSubtitle"/>
    <w:basedOn w:val="732"/>
    <w:qFormat/>
    <w:uiPriority w:val="5"/>
  </w:style>
  <w:style w:type="paragraph" w:customStyle="1" w:styleId="734">
    <w:name w:val="ArticleSubtitle"/>
    <w:basedOn w:val="733"/>
    <w:qFormat/>
    <w:uiPriority w:val="1"/>
  </w:style>
  <w:style w:type="paragraph" w:customStyle="1" w:styleId="735">
    <w:name w:val="ArticleTitle"/>
    <w:basedOn w:val="732"/>
    <w:qFormat/>
    <w:uiPriority w:val="1"/>
  </w:style>
  <w:style w:type="character" w:customStyle="1" w:styleId="736">
    <w:name w:val="Au_Family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75B37E"/>
      <w:vertAlign w:val="baseline"/>
    </w:rPr>
  </w:style>
  <w:style w:type="character" w:customStyle="1" w:styleId="737">
    <w:name w:val="Au_Given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9DA19E"/>
      <w:vertAlign w:val="baseline"/>
    </w:rPr>
  </w:style>
  <w:style w:type="character" w:customStyle="1" w:styleId="738">
    <w:name w:val="Au_Suffix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CCFFCC"/>
      <w:vertAlign w:val="baseline"/>
    </w:rPr>
  </w:style>
  <w:style w:type="character" w:customStyle="1" w:styleId="739">
    <w:name w:val="AudioCitation"/>
    <w:semiHidden/>
    <w:qFormat/>
    <w:uiPriority w:val="19"/>
    <w:rPr>
      <w:rFonts w:ascii="Forte" w:hAnsi="Forte"/>
      <w:color w:val="E36C0A"/>
      <w:sz w:val="24"/>
    </w:rPr>
  </w:style>
  <w:style w:type="paragraph" w:customStyle="1" w:styleId="740">
    <w:name w:val="AuthorBioHeading"/>
    <w:basedOn w:val="1"/>
    <w:link w:val="741"/>
    <w:semiHidden/>
    <w:qFormat/>
    <w:uiPriority w:val="6"/>
    <w:pPr>
      <w:spacing w:before="0" w:after="0" w:line="360" w:lineRule="auto"/>
    </w:pPr>
    <w:rPr>
      <w:rFonts w:ascii="Calibri" w:hAnsi="Calibri" w:eastAsia="Times New Roman"/>
      <w:b/>
      <w:color w:val="003366"/>
    </w:rPr>
  </w:style>
  <w:style w:type="character" w:customStyle="1" w:styleId="741">
    <w:name w:val="AuthorBioHeading Char"/>
    <w:link w:val="740"/>
    <w:semiHidden/>
    <w:qFormat/>
    <w:uiPriority w:val="6"/>
    <w:rPr>
      <w:rFonts w:ascii="Calibri" w:hAnsi="Calibri" w:eastAsia="Times New Roman" w:cs="Times New Roman"/>
      <w:b/>
      <w:color w:val="003366"/>
      <w:sz w:val="24"/>
      <w:szCs w:val="24"/>
      <w:lang w:val="en-US"/>
    </w:rPr>
  </w:style>
  <w:style w:type="paragraph" w:customStyle="1" w:styleId="742">
    <w:name w:val="BalloonTxt"/>
    <w:basedOn w:val="1"/>
    <w:semiHidden/>
    <w:qFormat/>
    <w:uiPriority w:val="91"/>
    <w:pPr>
      <w:spacing w:before="0" w:after="0"/>
      <w:ind w:left="357"/>
    </w:pPr>
    <w:rPr>
      <w:rFonts w:eastAsia="Times New Roman"/>
      <w:color w:val="A6A6A6"/>
      <w:sz w:val="20"/>
    </w:rPr>
  </w:style>
  <w:style w:type="paragraph" w:customStyle="1" w:styleId="743">
    <w:name w:val="Bibliography"/>
    <w:basedOn w:val="1"/>
    <w:next w:val="1"/>
    <w:semiHidden/>
    <w:unhideWhenUsed/>
    <w:qFormat/>
    <w:uiPriority w:val="37"/>
    <w:pPr>
      <w:spacing w:before="0" w:after="0" w:line="480" w:lineRule="auto"/>
    </w:pPr>
    <w:rPr>
      <w:rFonts w:eastAsia="Times New Roman"/>
    </w:rPr>
  </w:style>
  <w:style w:type="paragraph" w:customStyle="1" w:styleId="744">
    <w:name w:val="ReferencesHeading1"/>
    <w:basedOn w:val="2"/>
    <w:qFormat/>
    <w:uiPriority w:val="91"/>
    <w:pPr>
      <w:pBdr>
        <w:top w:val="none" w:color="auto" w:sz="0" w:space="0"/>
      </w:pBdr>
      <w:spacing w:before="480" w:after="0" w:line="360" w:lineRule="auto"/>
      <w:ind w:left="0" w:firstLine="0"/>
    </w:pPr>
    <w:rPr>
      <w:rFonts w:ascii="Cambria" w:hAnsi="Cambria"/>
      <w:b/>
      <w:color w:val="auto"/>
      <w:sz w:val="24"/>
    </w:rPr>
  </w:style>
  <w:style w:type="paragraph" w:customStyle="1" w:styleId="745">
    <w:name w:val="BibliographyHeading"/>
    <w:basedOn w:val="744"/>
    <w:semiHidden/>
    <w:qFormat/>
    <w:uiPriority w:val="91"/>
  </w:style>
  <w:style w:type="paragraph" w:customStyle="1" w:styleId="746">
    <w:name w:val="BibliographyHeading1"/>
    <w:basedOn w:val="745"/>
    <w:qFormat/>
    <w:uiPriority w:val="91"/>
  </w:style>
  <w:style w:type="paragraph" w:customStyle="1" w:styleId="747">
    <w:name w:val="BibliographyHeading2"/>
    <w:basedOn w:val="746"/>
    <w:qFormat/>
    <w:uiPriority w:val="91"/>
    <w:rPr>
      <w:sz w:val="22"/>
    </w:rPr>
  </w:style>
  <w:style w:type="paragraph" w:customStyle="1" w:styleId="748">
    <w:name w:val="ReferencesHeading2"/>
    <w:basedOn w:val="4"/>
    <w:qFormat/>
    <w:uiPriority w:val="92"/>
    <w:pPr>
      <w:numPr>
        <w:ilvl w:val="0"/>
        <w:numId w:val="0"/>
      </w:numPr>
      <w:spacing w:after="60" w:line="360" w:lineRule="auto"/>
    </w:pPr>
    <w:rPr>
      <w:rFonts w:ascii="Calibri" w:hAnsi="Calibri"/>
      <w:b/>
      <w:color w:val="C00000"/>
      <w:sz w:val="22"/>
      <w:lang w:val="en-US" w:eastAsia="en-US"/>
    </w:rPr>
  </w:style>
  <w:style w:type="paragraph" w:customStyle="1" w:styleId="749">
    <w:name w:val="BibliographyHeading3"/>
    <w:basedOn w:val="748"/>
    <w:qFormat/>
    <w:uiPriority w:val="91"/>
    <w:rPr>
      <w:sz w:val="24"/>
    </w:rPr>
  </w:style>
  <w:style w:type="paragraph" w:customStyle="1" w:styleId="750">
    <w:name w:val="BibliographyHeading4"/>
    <w:basedOn w:val="748"/>
    <w:qFormat/>
    <w:uiPriority w:val="91"/>
  </w:style>
  <w:style w:type="paragraph" w:customStyle="1" w:styleId="751">
    <w:name w:val="Reference-Alphabetical"/>
    <w:basedOn w:val="1"/>
    <w:qFormat/>
    <w:uiPriority w:val="93"/>
    <w:pPr>
      <w:spacing w:before="0" w:after="0" w:line="360" w:lineRule="auto"/>
      <w:ind w:left="284" w:hanging="284"/>
    </w:pPr>
    <w:rPr>
      <w:rFonts w:eastAsia="Times New Roman"/>
    </w:rPr>
  </w:style>
  <w:style w:type="paragraph" w:customStyle="1" w:styleId="752">
    <w:name w:val="BibReference-Alphabetical"/>
    <w:basedOn w:val="751"/>
    <w:semiHidden/>
    <w:qFormat/>
    <w:uiPriority w:val="93"/>
  </w:style>
  <w:style w:type="paragraph" w:customStyle="1" w:styleId="753">
    <w:name w:val="BibReference-Alphabetical_Book"/>
    <w:basedOn w:val="752"/>
    <w:qFormat/>
    <w:uiPriority w:val="1"/>
  </w:style>
  <w:style w:type="paragraph" w:customStyle="1" w:styleId="754">
    <w:name w:val="BibReference-Alphabetical_Conf"/>
    <w:basedOn w:val="752"/>
    <w:qFormat/>
    <w:uiPriority w:val="1"/>
  </w:style>
  <w:style w:type="paragraph" w:customStyle="1" w:styleId="755">
    <w:name w:val="BibReference-Alphabetical_Jrnl"/>
    <w:basedOn w:val="752"/>
    <w:qFormat/>
    <w:uiPriority w:val="1"/>
  </w:style>
  <w:style w:type="paragraph" w:customStyle="1" w:styleId="756">
    <w:name w:val="BibReference-Alphabetical_NP"/>
    <w:basedOn w:val="752"/>
    <w:qFormat/>
    <w:uiPriority w:val="1"/>
  </w:style>
  <w:style w:type="paragraph" w:customStyle="1" w:styleId="757">
    <w:name w:val="BibReference-Alphabetical_Others"/>
    <w:basedOn w:val="752"/>
    <w:qFormat/>
    <w:uiPriority w:val="1"/>
  </w:style>
  <w:style w:type="paragraph" w:customStyle="1" w:styleId="758">
    <w:name w:val="BibReference-Alphabetical_Web"/>
    <w:basedOn w:val="752"/>
    <w:qFormat/>
    <w:uiPriority w:val="1"/>
  </w:style>
  <w:style w:type="paragraph" w:customStyle="1" w:styleId="759">
    <w:name w:val="Reference-Numbered"/>
    <w:basedOn w:val="1"/>
    <w:qFormat/>
    <w:uiPriority w:val="93"/>
    <w:pPr>
      <w:spacing w:before="0" w:after="0" w:line="480" w:lineRule="auto"/>
    </w:pPr>
    <w:rPr>
      <w:rFonts w:eastAsia="Times New Roman"/>
    </w:rPr>
  </w:style>
  <w:style w:type="paragraph" w:customStyle="1" w:styleId="760">
    <w:name w:val="BibReference-Numbered_Jrnl"/>
    <w:basedOn w:val="759"/>
    <w:qFormat/>
    <w:uiPriority w:val="1"/>
  </w:style>
  <w:style w:type="paragraph" w:customStyle="1" w:styleId="761">
    <w:name w:val="BibReference-Numbered"/>
    <w:basedOn w:val="760"/>
    <w:qFormat/>
    <w:uiPriority w:val="1"/>
  </w:style>
  <w:style w:type="paragraph" w:customStyle="1" w:styleId="762">
    <w:name w:val="Reference-Numbered_Book"/>
    <w:basedOn w:val="759"/>
    <w:qFormat/>
    <w:uiPriority w:val="1"/>
  </w:style>
  <w:style w:type="paragraph" w:customStyle="1" w:styleId="763">
    <w:name w:val="BibReference-Numbered_Book"/>
    <w:basedOn w:val="762"/>
    <w:qFormat/>
    <w:uiPriority w:val="1"/>
  </w:style>
  <w:style w:type="paragraph" w:customStyle="1" w:styleId="764">
    <w:name w:val="Reference-Numbered_Conf"/>
    <w:basedOn w:val="759"/>
    <w:qFormat/>
    <w:uiPriority w:val="1"/>
  </w:style>
  <w:style w:type="paragraph" w:customStyle="1" w:styleId="765">
    <w:name w:val="BibReference-Numbered_Conf"/>
    <w:basedOn w:val="764"/>
    <w:qFormat/>
    <w:uiPriority w:val="1"/>
  </w:style>
  <w:style w:type="paragraph" w:customStyle="1" w:styleId="766">
    <w:name w:val="Reference-Numbered_NP"/>
    <w:basedOn w:val="759"/>
    <w:qFormat/>
    <w:uiPriority w:val="1"/>
  </w:style>
  <w:style w:type="paragraph" w:customStyle="1" w:styleId="767">
    <w:name w:val="BibReference-Numbered_NP"/>
    <w:basedOn w:val="766"/>
    <w:qFormat/>
    <w:uiPriority w:val="1"/>
  </w:style>
  <w:style w:type="paragraph" w:customStyle="1" w:styleId="768">
    <w:name w:val="Reference-Numbered_Others"/>
    <w:basedOn w:val="759"/>
    <w:qFormat/>
    <w:uiPriority w:val="1"/>
  </w:style>
  <w:style w:type="paragraph" w:customStyle="1" w:styleId="769">
    <w:name w:val="BibReference-Numbered_Others"/>
    <w:basedOn w:val="768"/>
    <w:qFormat/>
    <w:uiPriority w:val="1"/>
  </w:style>
  <w:style w:type="paragraph" w:customStyle="1" w:styleId="770">
    <w:name w:val="Reference-Numbered_Web"/>
    <w:basedOn w:val="759"/>
    <w:qFormat/>
    <w:uiPriority w:val="1"/>
  </w:style>
  <w:style w:type="paragraph" w:customStyle="1" w:styleId="771">
    <w:name w:val="BibReference-Numbered_Web"/>
    <w:basedOn w:val="770"/>
    <w:qFormat/>
    <w:uiPriority w:val="1"/>
  </w:style>
  <w:style w:type="character" w:customStyle="1" w:styleId="772">
    <w:name w:val="Body Text 2 Char"/>
    <w:basedOn w:val="89"/>
    <w:link w:val="80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773">
    <w:name w:val="Body Text 3 Char"/>
    <w:basedOn w:val="89"/>
    <w:link w:val="35"/>
    <w:semiHidden/>
    <w:qFormat/>
    <w:uiPriority w:val="99"/>
    <w:rPr>
      <w:rFonts w:ascii="Times New Roman" w:hAnsi="Times New Roman" w:eastAsia="Times New Roman" w:cs="Times New Roman"/>
      <w:sz w:val="16"/>
      <w:szCs w:val="16"/>
      <w:lang w:val="en-US"/>
    </w:rPr>
  </w:style>
  <w:style w:type="character" w:customStyle="1" w:styleId="774">
    <w:name w:val="Body Text Indent Char"/>
    <w:basedOn w:val="89"/>
    <w:link w:val="38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775">
    <w:name w:val="Body Text First Indent 2 Char"/>
    <w:basedOn w:val="774"/>
    <w:link w:val="60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776">
    <w:name w:val="Body Text Indent 2 Char"/>
    <w:basedOn w:val="89"/>
    <w:link w:val="54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777">
    <w:name w:val="Body Text Indent 3 Char"/>
    <w:basedOn w:val="89"/>
    <w:link w:val="74"/>
    <w:semiHidden/>
    <w:qFormat/>
    <w:uiPriority w:val="99"/>
    <w:rPr>
      <w:rFonts w:ascii="Times New Roman" w:hAnsi="Times New Roman" w:eastAsia="Times New Roman" w:cs="Times New Roman"/>
      <w:sz w:val="16"/>
      <w:szCs w:val="16"/>
      <w:lang w:val="en-US"/>
    </w:rPr>
  </w:style>
  <w:style w:type="paragraph" w:customStyle="1" w:styleId="778">
    <w:name w:val="BodyBulletTxt1"/>
    <w:basedOn w:val="17"/>
    <w:semiHidden/>
    <w:qFormat/>
    <w:uiPriority w:val="20"/>
    <w:pPr>
      <w:numPr>
        <w:ilvl w:val="0"/>
        <w:numId w:val="13"/>
      </w:numPr>
      <w:spacing w:after="0"/>
    </w:pPr>
  </w:style>
  <w:style w:type="paragraph" w:customStyle="1" w:styleId="779">
    <w:name w:val="BodyBulletTxt2"/>
    <w:basedOn w:val="80"/>
    <w:semiHidden/>
    <w:qFormat/>
    <w:uiPriority w:val="20"/>
    <w:pPr>
      <w:numPr>
        <w:ilvl w:val="0"/>
        <w:numId w:val="14"/>
      </w:numPr>
    </w:pPr>
    <w:rPr>
      <w:lang w:val="zh-CN" w:eastAsia="zh-CN"/>
    </w:rPr>
  </w:style>
  <w:style w:type="paragraph" w:customStyle="1" w:styleId="780">
    <w:name w:val="BodyBulletTxt3"/>
    <w:basedOn w:val="35"/>
    <w:semiHidden/>
    <w:qFormat/>
    <w:uiPriority w:val="20"/>
    <w:pPr>
      <w:numPr>
        <w:ilvl w:val="0"/>
        <w:numId w:val="15"/>
      </w:numPr>
    </w:pPr>
    <w:rPr>
      <w:sz w:val="24"/>
      <w:lang w:val="zh-CN" w:eastAsia="zh-CN"/>
    </w:rPr>
  </w:style>
  <w:style w:type="character" w:customStyle="1" w:styleId="781">
    <w:name w:val="SectionCitation"/>
    <w:basedOn w:val="89"/>
    <w:qFormat/>
    <w:uiPriority w:val="1"/>
    <w:rPr>
      <w:color w:val="92D050"/>
    </w:rPr>
  </w:style>
  <w:style w:type="character" w:customStyle="1" w:styleId="782">
    <w:name w:val="Bold_Italic_Underline"/>
    <w:basedOn w:val="781"/>
    <w:qFormat/>
    <w:uiPriority w:val="1"/>
    <w:rPr>
      <w:b/>
      <w:i/>
      <w:color w:val="auto"/>
      <w:u w:val="single"/>
    </w:rPr>
  </w:style>
  <w:style w:type="character" w:customStyle="1" w:styleId="783">
    <w:name w:val="Bold_Underline"/>
    <w:basedOn w:val="781"/>
    <w:qFormat/>
    <w:uiPriority w:val="1"/>
    <w:rPr>
      <w:b/>
      <w:color w:val="auto"/>
      <w:u w:val="single"/>
    </w:rPr>
  </w:style>
  <w:style w:type="character" w:customStyle="1" w:styleId="784">
    <w:name w:val="Book Title"/>
    <w:basedOn w:val="89"/>
    <w:qFormat/>
    <w:uiPriority w:val="33"/>
    <w:rPr>
      <w:b/>
      <w:bCs/>
      <w:smallCaps/>
      <w:spacing w:val="5"/>
    </w:rPr>
  </w:style>
  <w:style w:type="paragraph" w:customStyle="1" w:styleId="785">
    <w:name w:val="BookAuthorship"/>
    <w:basedOn w:val="1"/>
    <w:qFormat/>
    <w:uiPriority w:val="1"/>
    <w:pPr>
      <w:spacing w:before="0" w:after="0" w:line="360" w:lineRule="auto"/>
    </w:pPr>
    <w:rPr>
      <w:rFonts w:eastAsia="Times New Roman"/>
      <w:color w:val="FF0000"/>
    </w:rPr>
  </w:style>
  <w:style w:type="paragraph" w:customStyle="1" w:styleId="786">
    <w:name w:val="BookName/Title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paragraph" w:customStyle="1" w:styleId="787">
    <w:name w:val="PartTitle"/>
    <w:basedOn w:val="1"/>
    <w:qFormat/>
    <w:uiPriority w:val="1"/>
    <w:pPr>
      <w:spacing w:before="0" w:after="480"/>
    </w:pPr>
    <w:rPr>
      <w:rFonts w:eastAsia="Times New Roman"/>
      <w:color w:val="009900"/>
      <w:sz w:val="48"/>
      <w:lang w:val="zh-CN" w:eastAsia="zh-CN"/>
    </w:rPr>
  </w:style>
  <w:style w:type="paragraph" w:customStyle="1" w:styleId="788">
    <w:name w:val="BookVolTitle"/>
    <w:basedOn w:val="787"/>
    <w:qFormat/>
    <w:uiPriority w:val="1"/>
    <w:rPr>
      <w:color w:val="FF0000"/>
      <w:sz w:val="44"/>
    </w:rPr>
  </w:style>
  <w:style w:type="paragraph" w:customStyle="1" w:styleId="789">
    <w:name w:val="BookTitle"/>
    <w:basedOn w:val="788"/>
    <w:qFormat/>
    <w:uiPriority w:val="1"/>
    <w:rPr>
      <w:color w:val="00B050"/>
      <w:sz w:val="48"/>
    </w:rPr>
  </w:style>
  <w:style w:type="paragraph" w:customStyle="1" w:styleId="790">
    <w:name w:val="BookType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paragraph" w:customStyle="1" w:styleId="791">
    <w:name w:val="PartNumber"/>
    <w:basedOn w:val="1"/>
    <w:link w:val="792"/>
    <w:qFormat/>
    <w:uiPriority w:val="1"/>
    <w:pPr>
      <w:spacing w:after="0" w:line="360" w:lineRule="auto"/>
    </w:pPr>
    <w:rPr>
      <w:rFonts w:eastAsia="Times New Roman"/>
      <w:color w:val="CC00CC"/>
      <w:sz w:val="48"/>
    </w:rPr>
  </w:style>
  <w:style w:type="character" w:customStyle="1" w:styleId="792">
    <w:name w:val="PartNumber Char"/>
    <w:link w:val="791"/>
    <w:qFormat/>
    <w:uiPriority w:val="1"/>
    <w:rPr>
      <w:rFonts w:ascii="Times New Roman" w:hAnsi="Times New Roman" w:eastAsia="Times New Roman" w:cs="Times New Roman"/>
      <w:color w:val="CC00CC"/>
      <w:sz w:val="48"/>
      <w:szCs w:val="24"/>
      <w:lang w:val="en-US"/>
    </w:rPr>
  </w:style>
  <w:style w:type="paragraph" w:customStyle="1" w:styleId="793">
    <w:name w:val="BookVolNumber"/>
    <w:basedOn w:val="791"/>
    <w:qFormat/>
    <w:uiPriority w:val="1"/>
  </w:style>
  <w:style w:type="paragraph" w:customStyle="1" w:styleId="794">
    <w:name w:val="Box1_Dialog1"/>
    <w:basedOn w:val="1"/>
    <w:qFormat/>
    <w:uiPriority w:val="1"/>
    <w:pPr>
      <w:spacing w:before="0" w:after="0" w:line="480" w:lineRule="auto"/>
    </w:pPr>
    <w:rPr>
      <w:rFonts w:eastAsia="Times New Roman"/>
      <w:color w:val="990099"/>
    </w:rPr>
  </w:style>
  <w:style w:type="paragraph" w:customStyle="1" w:styleId="795">
    <w:name w:val="Box1_Dialog1Para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796">
    <w:name w:val="Box1_Dialog-StageAction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797">
    <w:name w:val="TableBody"/>
    <w:basedOn w:val="1"/>
    <w:qFormat/>
    <w:uiPriority w:val="82"/>
    <w:pPr>
      <w:spacing w:before="0" w:after="0" w:line="480" w:lineRule="auto"/>
    </w:pPr>
    <w:rPr>
      <w:rFonts w:eastAsia="Times New Roman"/>
    </w:rPr>
  </w:style>
  <w:style w:type="paragraph" w:customStyle="1" w:styleId="798">
    <w:name w:val="Box1_TableBody"/>
    <w:basedOn w:val="797"/>
    <w:qFormat/>
    <w:uiPriority w:val="1"/>
  </w:style>
  <w:style w:type="paragraph" w:customStyle="1" w:styleId="799">
    <w:name w:val="BulletList1"/>
    <w:basedOn w:val="1"/>
    <w:qFormat/>
    <w:uiPriority w:val="14"/>
    <w:pPr>
      <w:numPr>
        <w:ilvl w:val="0"/>
        <w:numId w:val="16"/>
      </w:numPr>
      <w:spacing w:before="0" w:after="0" w:line="360" w:lineRule="auto"/>
    </w:pPr>
    <w:rPr>
      <w:rFonts w:eastAsia="Times New Roman"/>
    </w:rPr>
  </w:style>
  <w:style w:type="paragraph" w:customStyle="1" w:styleId="800">
    <w:name w:val="TableBulletList1"/>
    <w:basedOn w:val="799"/>
    <w:qFormat/>
    <w:uiPriority w:val="79"/>
    <w:pPr>
      <w:numPr>
        <w:numId w:val="17"/>
      </w:numPr>
    </w:pPr>
  </w:style>
  <w:style w:type="paragraph" w:customStyle="1" w:styleId="801">
    <w:name w:val="Box1_TableBulletList1"/>
    <w:basedOn w:val="800"/>
    <w:qFormat/>
    <w:uiPriority w:val="1"/>
  </w:style>
  <w:style w:type="paragraph" w:customStyle="1" w:styleId="802">
    <w:name w:val="TableCaption"/>
    <w:basedOn w:val="1"/>
    <w:link w:val="803"/>
    <w:qFormat/>
    <w:uiPriority w:val="80"/>
    <w:pPr>
      <w:spacing w:before="0" w:after="0" w:line="480" w:lineRule="auto"/>
    </w:pPr>
    <w:rPr>
      <w:rFonts w:eastAsia="Times New Roman"/>
      <w:color w:val="000099"/>
    </w:rPr>
  </w:style>
  <w:style w:type="character" w:customStyle="1" w:styleId="803">
    <w:name w:val="TableCaption Char"/>
    <w:basedOn w:val="89"/>
    <w:link w:val="802"/>
    <w:qFormat/>
    <w:uiPriority w:val="80"/>
    <w:rPr>
      <w:rFonts w:ascii="Times New Roman" w:hAnsi="Times New Roman" w:eastAsia="Times New Roman" w:cs="Times New Roman"/>
      <w:color w:val="000099"/>
      <w:sz w:val="24"/>
      <w:szCs w:val="24"/>
      <w:lang w:val="en-US"/>
    </w:rPr>
  </w:style>
  <w:style w:type="paragraph" w:customStyle="1" w:styleId="804">
    <w:name w:val="Box1_TableCaption"/>
    <w:basedOn w:val="802"/>
    <w:link w:val="805"/>
    <w:qFormat/>
    <w:uiPriority w:val="1"/>
  </w:style>
  <w:style w:type="character" w:customStyle="1" w:styleId="805">
    <w:name w:val="Box1_TableCaption Char"/>
    <w:basedOn w:val="89"/>
    <w:link w:val="804"/>
    <w:qFormat/>
    <w:uiPriority w:val="1"/>
    <w:rPr>
      <w:rFonts w:ascii="Times New Roman" w:hAnsi="Times New Roman" w:eastAsia="Times New Roman" w:cs="Times New Roman"/>
      <w:color w:val="000099"/>
      <w:sz w:val="24"/>
      <w:szCs w:val="24"/>
      <w:lang w:val="en-US"/>
    </w:rPr>
  </w:style>
  <w:style w:type="paragraph" w:customStyle="1" w:styleId="806">
    <w:name w:val="TableColumnHead1"/>
    <w:basedOn w:val="1"/>
    <w:qFormat/>
    <w:uiPriority w:val="80"/>
    <w:pPr>
      <w:pBdr>
        <w:top w:val="single" w:color="BFBFBF" w:sz="4" w:space="1"/>
        <w:left w:val="single" w:color="BFBFBF" w:sz="4" w:space="4"/>
        <w:bottom w:val="single" w:color="BFBFBF" w:sz="4" w:space="1"/>
        <w:right w:val="single" w:color="BFBFBF" w:sz="4" w:space="4"/>
      </w:pBdr>
      <w:shd w:val="clear" w:color="auto" w:fill="FFFFCC"/>
      <w:spacing w:before="0" w:after="0" w:line="480" w:lineRule="auto"/>
    </w:pPr>
    <w:rPr>
      <w:rFonts w:eastAsia="Times New Roman"/>
      <w:color w:val="990099"/>
    </w:rPr>
  </w:style>
  <w:style w:type="paragraph" w:customStyle="1" w:styleId="807">
    <w:name w:val="Box1_TableColumnHead1"/>
    <w:basedOn w:val="806"/>
    <w:qFormat/>
    <w:uiPriority w:val="1"/>
  </w:style>
  <w:style w:type="paragraph" w:customStyle="1" w:styleId="808">
    <w:name w:val="Box1_TableFootnote"/>
    <w:basedOn w:val="1"/>
    <w:qFormat/>
    <w:uiPriority w:val="1"/>
    <w:pPr>
      <w:spacing w:before="0" w:after="0" w:line="480" w:lineRule="auto"/>
    </w:pPr>
    <w:rPr>
      <w:rFonts w:eastAsia="Times New Roman"/>
      <w:sz w:val="20"/>
    </w:rPr>
  </w:style>
  <w:style w:type="paragraph" w:customStyle="1" w:styleId="809">
    <w:name w:val="Box1_TableNumber"/>
    <w:basedOn w:val="804"/>
    <w:link w:val="810"/>
    <w:qFormat/>
    <w:uiPriority w:val="1"/>
    <w:rPr>
      <w:b/>
      <w:caps/>
      <w:color w:val="D60093"/>
    </w:rPr>
  </w:style>
  <w:style w:type="character" w:customStyle="1" w:styleId="810">
    <w:name w:val="Box1_TableNumber Char"/>
    <w:basedOn w:val="805"/>
    <w:link w:val="809"/>
    <w:qFormat/>
    <w:uiPriority w:val="1"/>
    <w:rPr>
      <w:rFonts w:ascii="Times New Roman" w:hAnsi="Times New Roman" w:eastAsia="Times New Roman" w:cs="Times New Roman"/>
      <w:b/>
      <w:caps/>
      <w:color w:val="D60093"/>
      <w:sz w:val="24"/>
      <w:szCs w:val="24"/>
      <w:lang w:val="en-US"/>
    </w:rPr>
  </w:style>
  <w:style w:type="paragraph" w:customStyle="1" w:styleId="811">
    <w:name w:val="Box1_TableRowHead1"/>
    <w:basedOn w:val="798"/>
    <w:qFormat/>
    <w:uiPriority w:val="1"/>
    <w:rPr>
      <w:color w:val="92D050"/>
    </w:rPr>
  </w:style>
  <w:style w:type="paragraph" w:customStyle="1" w:styleId="812">
    <w:name w:val="Box1_TableSource"/>
    <w:basedOn w:val="808"/>
    <w:qFormat/>
    <w:uiPriority w:val="1"/>
  </w:style>
  <w:style w:type="paragraph" w:customStyle="1" w:styleId="813">
    <w:name w:val="Box1Author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814">
    <w:name w:val="Box1-BL1"/>
    <w:basedOn w:val="799"/>
    <w:qFormat/>
    <w:uiPriority w:val="20"/>
  </w:style>
  <w:style w:type="paragraph" w:customStyle="1" w:styleId="815">
    <w:name w:val="Bullet1Para"/>
    <w:basedOn w:val="799"/>
    <w:qFormat/>
    <w:uiPriority w:val="14"/>
    <w:pPr>
      <w:numPr>
        <w:ilvl w:val="0"/>
        <w:numId w:val="0"/>
      </w:numPr>
      <w:ind w:left="360"/>
    </w:pPr>
  </w:style>
  <w:style w:type="paragraph" w:customStyle="1" w:styleId="816">
    <w:name w:val="Box1-BL1Para"/>
    <w:basedOn w:val="815"/>
    <w:qFormat/>
    <w:uiPriority w:val="20"/>
  </w:style>
  <w:style w:type="paragraph" w:customStyle="1" w:styleId="817">
    <w:name w:val="BulletList2"/>
    <w:basedOn w:val="1"/>
    <w:qFormat/>
    <w:uiPriority w:val="14"/>
    <w:pPr>
      <w:numPr>
        <w:ilvl w:val="0"/>
        <w:numId w:val="18"/>
      </w:numPr>
      <w:spacing w:before="0" w:after="0" w:line="360" w:lineRule="auto"/>
    </w:pPr>
    <w:rPr>
      <w:rFonts w:eastAsia="Times New Roman"/>
    </w:rPr>
  </w:style>
  <w:style w:type="paragraph" w:customStyle="1" w:styleId="818">
    <w:name w:val="Box1-BL2"/>
    <w:basedOn w:val="817"/>
    <w:next w:val="1"/>
    <w:qFormat/>
    <w:uiPriority w:val="20"/>
  </w:style>
  <w:style w:type="paragraph" w:customStyle="1" w:styleId="819">
    <w:name w:val="Bullet2Para"/>
    <w:basedOn w:val="817"/>
    <w:qFormat/>
    <w:uiPriority w:val="14"/>
    <w:pPr>
      <w:numPr>
        <w:ilvl w:val="0"/>
        <w:numId w:val="0"/>
      </w:numPr>
      <w:ind w:left="717"/>
    </w:pPr>
  </w:style>
  <w:style w:type="paragraph" w:customStyle="1" w:styleId="820">
    <w:name w:val="Box1-BL2Para"/>
    <w:basedOn w:val="819"/>
    <w:qFormat/>
    <w:uiPriority w:val="20"/>
  </w:style>
  <w:style w:type="paragraph" w:customStyle="1" w:styleId="821">
    <w:name w:val="BulletList3"/>
    <w:basedOn w:val="1"/>
    <w:qFormat/>
    <w:uiPriority w:val="14"/>
    <w:pPr>
      <w:numPr>
        <w:ilvl w:val="0"/>
        <w:numId w:val="19"/>
      </w:numPr>
      <w:spacing w:before="0" w:after="0" w:line="360" w:lineRule="auto"/>
    </w:pPr>
    <w:rPr>
      <w:rFonts w:eastAsia="Times New Roman"/>
    </w:rPr>
  </w:style>
  <w:style w:type="paragraph" w:customStyle="1" w:styleId="822">
    <w:name w:val="Box1-BL3"/>
    <w:basedOn w:val="821"/>
    <w:qFormat/>
    <w:uiPriority w:val="20"/>
  </w:style>
  <w:style w:type="paragraph" w:customStyle="1" w:styleId="823">
    <w:name w:val="ListHeading"/>
    <w:basedOn w:val="1"/>
    <w:semiHidden/>
    <w:qFormat/>
    <w:uiPriority w:val="23"/>
    <w:pPr>
      <w:spacing w:after="0" w:line="480" w:lineRule="auto"/>
    </w:pPr>
    <w:rPr>
      <w:rFonts w:eastAsia="Times New Roman"/>
      <w:b/>
      <w:color w:val="008000"/>
    </w:rPr>
  </w:style>
  <w:style w:type="paragraph" w:customStyle="1" w:styleId="824">
    <w:name w:val="BulletListHeading"/>
    <w:basedOn w:val="823"/>
    <w:qFormat/>
    <w:uiPriority w:val="14"/>
  </w:style>
  <w:style w:type="paragraph" w:customStyle="1" w:styleId="825">
    <w:name w:val="Box1-BulletListHeading"/>
    <w:basedOn w:val="824"/>
    <w:qFormat/>
    <w:uiPriority w:val="1"/>
  </w:style>
  <w:style w:type="paragraph" w:customStyle="1" w:styleId="826">
    <w:name w:val="Box1-DisplayEq-MathMode"/>
    <w:basedOn w:val="1"/>
    <w:qFormat/>
    <w:uiPriority w:val="1"/>
    <w:pPr>
      <w:spacing w:before="0" w:after="0" w:line="480" w:lineRule="auto"/>
    </w:pPr>
    <w:rPr>
      <w:rFonts w:eastAsia="Times New Roman"/>
      <w:lang w:eastAsia="ko-KR"/>
    </w:rPr>
  </w:style>
  <w:style w:type="paragraph" w:customStyle="1" w:styleId="827">
    <w:name w:val="Box1-eXtractSource"/>
    <w:basedOn w:val="1"/>
    <w:qFormat/>
    <w:uiPriority w:val="1"/>
    <w:pPr>
      <w:spacing w:before="0" w:after="0" w:line="480" w:lineRule="auto"/>
      <w:jc w:val="right"/>
    </w:pPr>
    <w:rPr>
      <w:rFonts w:eastAsia="Times New Roman"/>
      <w:color w:val="81C688" w:themeColor="background1" w:themeShade="BF"/>
    </w:rPr>
  </w:style>
  <w:style w:type="paragraph" w:customStyle="1" w:styleId="828">
    <w:name w:val="Box1-eXtractTxt"/>
    <w:basedOn w:val="1"/>
    <w:qFormat/>
    <w:uiPriority w:val="1"/>
    <w:pPr>
      <w:spacing w:before="0" w:after="0" w:line="480" w:lineRule="auto"/>
      <w:ind w:left="720"/>
    </w:pPr>
    <w:rPr>
      <w:rFonts w:eastAsia="Times New Roman"/>
      <w:color w:val="81C688" w:themeColor="background1" w:themeShade="BF"/>
    </w:rPr>
  </w:style>
  <w:style w:type="paragraph" w:customStyle="1" w:styleId="829">
    <w:name w:val="CaseStudyID"/>
    <w:basedOn w:val="1"/>
    <w:link w:val="830"/>
    <w:qFormat/>
    <w:uiPriority w:val="20"/>
    <w:pPr>
      <w:spacing w:before="0" w:after="0" w:line="360" w:lineRule="auto"/>
      <w:outlineLvl w:val="0"/>
    </w:pPr>
    <w:rPr>
      <w:rFonts w:ascii="Calibri" w:hAnsi="Calibri" w:cstheme="minorBidi"/>
      <w:b/>
      <w:color w:val="FF0066"/>
      <w:lang w:val="zh-CN" w:eastAsia="zh-CN"/>
    </w:rPr>
  </w:style>
  <w:style w:type="character" w:customStyle="1" w:styleId="830">
    <w:name w:val="CaseStudyID Char"/>
    <w:link w:val="829"/>
    <w:qFormat/>
    <w:uiPriority w:val="20"/>
    <w:rPr>
      <w:rFonts w:ascii="Calibri" w:hAnsi="Calibri"/>
      <w:b/>
      <w:color w:val="FF0066"/>
      <w:sz w:val="24"/>
      <w:szCs w:val="24"/>
      <w:lang w:val="zh-CN" w:eastAsia="zh-CN"/>
    </w:rPr>
  </w:style>
  <w:style w:type="paragraph" w:customStyle="1" w:styleId="831">
    <w:name w:val="Box1Head1"/>
    <w:basedOn w:val="829"/>
    <w:link w:val="832"/>
    <w:qFormat/>
    <w:uiPriority w:val="20"/>
    <w:rPr>
      <w:b w:val="0"/>
    </w:rPr>
  </w:style>
  <w:style w:type="character" w:customStyle="1" w:styleId="832">
    <w:name w:val="Box1Head1 Char"/>
    <w:basedOn w:val="830"/>
    <w:link w:val="831"/>
    <w:qFormat/>
    <w:uiPriority w:val="20"/>
    <w:rPr>
      <w:rFonts w:ascii="Calibri" w:hAnsi="Calibri"/>
      <w:b w:val="0"/>
      <w:color w:val="FF0066"/>
      <w:sz w:val="24"/>
      <w:szCs w:val="24"/>
      <w:lang w:val="zh-CN" w:eastAsia="zh-CN"/>
    </w:rPr>
  </w:style>
  <w:style w:type="paragraph" w:customStyle="1" w:styleId="833">
    <w:name w:val="Head2"/>
    <w:basedOn w:val="1"/>
    <w:next w:val="1"/>
    <w:link w:val="834"/>
    <w:qFormat/>
    <w:uiPriority w:val="8"/>
    <w:pPr>
      <w:spacing w:before="480" w:after="120" w:line="360" w:lineRule="auto"/>
      <w:outlineLvl w:val="1"/>
    </w:pPr>
    <w:rPr>
      <w:rFonts w:ascii="Cambria" w:hAnsi="Cambria" w:eastAsia="Times New Roman"/>
      <w:b/>
      <w:color w:val="008000"/>
    </w:rPr>
  </w:style>
  <w:style w:type="character" w:customStyle="1" w:styleId="834">
    <w:name w:val="Head2 Char"/>
    <w:link w:val="833"/>
    <w:qFormat/>
    <w:uiPriority w:val="8"/>
    <w:rPr>
      <w:rFonts w:ascii="Cambria" w:hAnsi="Cambria" w:eastAsia="Times New Roman" w:cs="Times New Roman"/>
      <w:b/>
      <w:color w:val="008000"/>
      <w:sz w:val="24"/>
      <w:szCs w:val="24"/>
      <w:lang w:val="en-US"/>
    </w:rPr>
  </w:style>
  <w:style w:type="paragraph" w:customStyle="1" w:styleId="835">
    <w:name w:val="Box1Head2"/>
    <w:basedOn w:val="833"/>
    <w:qFormat/>
    <w:uiPriority w:val="1"/>
  </w:style>
  <w:style w:type="paragraph" w:customStyle="1" w:styleId="836">
    <w:name w:val="Head3"/>
    <w:basedOn w:val="1"/>
    <w:next w:val="1"/>
    <w:link w:val="837"/>
    <w:qFormat/>
    <w:uiPriority w:val="8"/>
    <w:pPr>
      <w:spacing w:before="480" w:after="120" w:line="360" w:lineRule="auto"/>
      <w:outlineLvl w:val="2"/>
    </w:pPr>
    <w:rPr>
      <w:rFonts w:ascii="Cambria" w:hAnsi="Cambria" w:eastAsia="Times New Roman"/>
      <w:b/>
      <w:color w:val="800080"/>
    </w:rPr>
  </w:style>
  <w:style w:type="character" w:customStyle="1" w:styleId="837">
    <w:name w:val="Head3 Char"/>
    <w:link w:val="836"/>
    <w:qFormat/>
    <w:uiPriority w:val="8"/>
    <w:rPr>
      <w:rFonts w:ascii="Cambria" w:hAnsi="Cambria" w:eastAsia="Times New Roman" w:cs="Times New Roman"/>
      <w:b/>
      <w:color w:val="800080"/>
      <w:sz w:val="24"/>
      <w:szCs w:val="24"/>
      <w:lang w:val="en-US"/>
    </w:rPr>
  </w:style>
  <w:style w:type="paragraph" w:customStyle="1" w:styleId="838">
    <w:name w:val="Box1Head3"/>
    <w:basedOn w:val="836"/>
    <w:qFormat/>
    <w:uiPriority w:val="1"/>
  </w:style>
  <w:style w:type="paragraph" w:customStyle="1" w:styleId="839">
    <w:name w:val="Lc-AlphaList1"/>
    <w:basedOn w:val="1"/>
    <w:qFormat/>
    <w:uiPriority w:val="14"/>
    <w:pPr>
      <w:numPr>
        <w:ilvl w:val="0"/>
        <w:numId w:val="20"/>
      </w:numPr>
      <w:spacing w:before="0" w:after="0" w:line="360" w:lineRule="auto"/>
    </w:pPr>
    <w:rPr>
      <w:rFonts w:eastAsia="Times New Roman"/>
    </w:rPr>
  </w:style>
  <w:style w:type="paragraph" w:customStyle="1" w:styleId="840">
    <w:name w:val="Lc-Alpha1Para"/>
    <w:basedOn w:val="839"/>
    <w:qFormat/>
    <w:uiPriority w:val="14"/>
    <w:pPr>
      <w:numPr>
        <w:ilvl w:val="0"/>
        <w:numId w:val="0"/>
      </w:numPr>
      <w:ind w:left="360"/>
    </w:pPr>
  </w:style>
  <w:style w:type="paragraph" w:customStyle="1" w:styleId="841">
    <w:name w:val="Box1-Lc-Alpha1Para"/>
    <w:basedOn w:val="840"/>
    <w:qFormat/>
    <w:uiPriority w:val="1"/>
  </w:style>
  <w:style w:type="paragraph" w:customStyle="1" w:styleId="842">
    <w:name w:val="Lc-AlphaList2"/>
    <w:basedOn w:val="1"/>
    <w:qFormat/>
    <w:uiPriority w:val="14"/>
    <w:pPr>
      <w:numPr>
        <w:ilvl w:val="0"/>
        <w:numId w:val="21"/>
      </w:numPr>
      <w:spacing w:before="0" w:after="0" w:line="360" w:lineRule="auto"/>
    </w:pPr>
    <w:rPr>
      <w:rFonts w:eastAsia="Times New Roman"/>
    </w:rPr>
  </w:style>
  <w:style w:type="paragraph" w:customStyle="1" w:styleId="843">
    <w:name w:val="Lc-Alpha2Para"/>
    <w:basedOn w:val="842"/>
    <w:qFormat/>
    <w:uiPriority w:val="14"/>
    <w:pPr>
      <w:numPr>
        <w:ilvl w:val="0"/>
        <w:numId w:val="0"/>
      </w:numPr>
      <w:ind w:left="720"/>
    </w:pPr>
  </w:style>
  <w:style w:type="paragraph" w:customStyle="1" w:styleId="844">
    <w:name w:val="Box1-Lc-Alpha2Para"/>
    <w:basedOn w:val="843"/>
    <w:qFormat/>
    <w:uiPriority w:val="1"/>
  </w:style>
  <w:style w:type="paragraph" w:customStyle="1" w:styleId="845">
    <w:name w:val="Box1-Lc-AlphaList1"/>
    <w:basedOn w:val="839"/>
    <w:qFormat/>
    <w:uiPriority w:val="1"/>
  </w:style>
  <w:style w:type="paragraph" w:customStyle="1" w:styleId="846">
    <w:name w:val="Box1-Lc-AlphaList2"/>
    <w:basedOn w:val="842"/>
    <w:qFormat/>
    <w:uiPriority w:val="1"/>
  </w:style>
  <w:style w:type="paragraph" w:customStyle="1" w:styleId="847">
    <w:name w:val="Lc-AlphaList3"/>
    <w:basedOn w:val="1"/>
    <w:qFormat/>
    <w:uiPriority w:val="14"/>
    <w:pPr>
      <w:numPr>
        <w:ilvl w:val="0"/>
        <w:numId w:val="22"/>
      </w:numPr>
      <w:spacing w:before="0" w:after="0" w:line="360" w:lineRule="auto"/>
    </w:pPr>
    <w:rPr>
      <w:rFonts w:eastAsia="Times New Roman"/>
    </w:rPr>
  </w:style>
  <w:style w:type="paragraph" w:customStyle="1" w:styleId="848">
    <w:name w:val="Box1-Lc-AlphaList3"/>
    <w:basedOn w:val="847"/>
    <w:qFormat/>
    <w:uiPriority w:val="1"/>
  </w:style>
  <w:style w:type="paragraph" w:customStyle="1" w:styleId="849">
    <w:name w:val="Lc-RomanList1"/>
    <w:basedOn w:val="1"/>
    <w:semiHidden/>
    <w:qFormat/>
    <w:uiPriority w:val="14"/>
    <w:pPr>
      <w:numPr>
        <w:ilvl w:val="0"/>
        <w:numId w:val="23"/>
      </w:numPr>
      <w:spacing w:before="0" w:after="0" w:line="360" w:lineRule="auto"/>
    </w:pPr>
    <w:rPr>
      <w:rFonts w:eastAsia="Times New Roman"/>
    </w:rPr>
  </w:style>
  <w:style w:type="paragraph" w:customStyle="1" w:styleId="850">
    <w:name w:val="Lc-Roman1Para"/>
    <w:basedOn w:val="849"/>
    <w:qFormat/>
    <w:uiPriority w:val="14"/>
    <w:pPr>
      <w:numPr>
        <w:ilvl w:val="0"/>
        <w:numId w:val="0"/>
      </w:numPr>
      <w:ind w:left="360"/>
    </w:pPr>
  </w:style>
  <w:style w:type="paragraph" w:customStyle="1" w:styleId="851">
    <w:name w:val="Box1-Lc-Roman1Para"/>
    <w:basedOn w:val="850"/>
    <w:qFormat/>
    <w:uiPriority w:val="1"/>
  </w:style>
  <w:style w:type="paragraph" w:customStyle="1" w:styleId="852">
    <w:name w:val="Lc-RomanList2"/>
    <w:basedOn w:val="1"/>
    <w:semiHidden/>
    <w:qFormat/>
    <w:uiPriority w:val="14"/>
    <w:pPr>
      <w:numPr>
        <w:ilvl w:val="0"/>
        <w:numId w:val="24"/>
      </w:numPr>
      <w:spacing w:before="0" w:after="0" w:line="360" w:lineRule="auto"/>
    </w:pPr>
    <w:rPr>
      <w:rFonts w:eastAsia="Times New Roman"/>
    </w:rPr>
  </w:style>
  <w:style w:type="paragraph" w:customStyle="1" w:styleId="853">
    <w:name w:val="Lc-Roman2Para"/>
    <w:basedOn w:val="852"/>
    <w:qFormat/>
    <w:uiPriority w:val="14"/>
    <w:pPr>
      <w:numPr>
        <w:ilvl w:val="0"/>
        <w:numId w:val="0"/>
      </w:numPr>
      <w:ind w:left="714"/>
    </w:pPr>
  </w:style>
  <w:style w:type="paragraph" w:customStyle="1" w:styleId="854">
    <w:name w:val="Box1-Lc-Roman2Para"/>
    <w:basedOn w:val="853"/>
    <w:qFormat/>
    <w:uiPriority w:val="1"/>
  </w:style>
  <w:style w:type="paragraph" w:customStyle="1" w:styleId="855">
    <w:name w:val="Lc-Roman3Para"/>
    <w:basedOn w:val="1"/>
    <w:qFormat/>
    <w:uiPriority w:val="1"/>
    <w:pPr>
      <w:numPr>
        <w:ilvl w:val="0"/>
        <w:numId w:val="25"/>
      </w:numPr>
      <w:spacing w:before="0" w:after="0" w:line="480" w:lineRule="auto"/>
    </w:pPr>
    <w:rPr>
      <w:rFonts w:eastAsia="Times New Roman"/>
    </w:rPr>
  </w:style>
  <w:style w:type="paragraph" w:customStyle="1" w:styleId="856">
    <w:name w:val="Box1-Lc-Roman3Para"/>
    <w:basedOn w:val="855"/>
    <w:qFormat/>
    <w:uiPriority w:val="1"/>
    <w:pPr>
      <w:numPr>
        <w:ilvl w:val="0"/>
        <w:numId w:val="0"/>
      </w:numPr>
      <w:ind w:left="1440"/>
    </w:pPr>
  </w:style>
  <w:style w:type="paragraph" w:customStyle="1" w:styleId="857">
    <w:name w:val="Box1-Lc-RomanList1"/>
    <w:basedOn w:val="849"/>
    <w:qFormat/>
    <w:uiPriority w:val="1"/>
  </w:style>
  <w:style w:type="paragraph" w:customStyle="1" w:styleId="858">
    <w:name w:val="Box1-Lc-RomanList2"/>
    <w:basedOn w:val="852"/>
    <w:qFormat/>
    <w:uiPriority w:val="1"/>
  </w:style>
  <w:style w:type="paragraph" w:customStyle="1" w:styleId="859">
    <w:name w:val="Lc-RomanList3"/>
    <w:basedOn w:val="1"/>
    <w:semiHidden/>
    <w:qFormat/>
    <w:uiPriority w:val="14"/>
    <w:pPr>
      <w:numPr>
        <w:ilvl w:val="0"/>
        <w:numId w:val="26"/>
      </w:numPr>
      <w:spacing w:before="0" w:after="0" w:line="360" w:lineRule="auto"/>
    </w:pPr>
    <w:rPr>
      <w:rFonts w:eastAsia="Times New Roman"/>
    </w:rPr>
  </w:style>
  <w:style w:type="paragraph" w:customStyle="1" w:styleId="860">
    <w:name w:val="Box1-Lc-RomanList3"/>
    <w:basedOn w:val="859"/>
    <w:qFormat/>
    <w:uiPriority w:val="1"/>
    <w:pPr>
      <w:ind w:left="1368"/>
    </w:pPr>
  </w:style>
  <w:style w:type="paragraph" w:customStyle="1" w:styleId="861">
    <w:name w:val="NumberList1"/>
    <w:basedOn w:val="1"/>
    <w:qFormat/>
    <w:uiPriority w:val="14"/>
    <w:pPr>
      <w:numPr>
        <w:ilvl w:val="0"/>
        <w:numId w:val="1"/>
      </w:numPr>
      <w:spacing w:before="0" w:after="0" w:line="360" w:lineRule="auto"/>
    </w:pPr>
    <w:rPr>
      <w:rFonts w:eastAsia="Times New Roman"/>
    </w:rPr>
  </w:style>
  <w:style w:type="paragraph" w:customStyle="1" w:styleId="862">
    <w:name w:val="Number1Para"/>
    <w:basedOn w:val="861"/>
    <w:qFormat/>
    <w:uiPriority w:val="14"/>
    <w:pPr>
      <w:numPr>
        <w:ilvl w:val="0"/>
        <w:numId w:val="0"/>
      </w:numPr>
      <w:ind w:left="360"/>
    </w:pPr>
  </w:style>
  <w:style w:type="paragraph" w:customStyle="1" w:styleId="863">
    <w:name w:val="Box1-Number1Para"/>
    <w:basedOn w:val="862"/>
    <w:qFormat/>
    <w:uiPriority w:val="1"/>
  </w:style>
  <w:style w:type="paragraph" w:customStyle="1" w:styleId="864">
    <w:name w:val="NumberList2"/>
    <w:basedOn w:val="1"/>
    <w:qFormat/>
    <w:uiPriority w:val="14"/>
    <w:pPr>
      <w:numPr>
        <w:ilvl w:val="0"/>
        <w:numId w:val="27"/>
      </w:numPr>
      <w:spacing w:before="0" w:after="0" w:line="360" w:lineRule="auto"/>
    </w:pPr>
    <w:rPr>
      <w:rFonts w:eastAsia="Times New Roman"/>
    </w:rPr>
  </w:style>
  <w:style w:type="paragraph" w:customStyle="1" w:styleId="865">
    <w:name w:val="Number2Para"/>
    <w:basedOn w:val="864"/>
    <w:qFormat/>
    <w:uiPriority w:val="14"/>
    <w:pPr>
      <w:numPr>
        <w:ilvl w:val="0"/>
        <w:numId w:val="0"/>
      </w:numPr>
      <w:ind w:left="720"/>
    </w:pPr>
  </w:style>
  <w:style w:type="paragraph" w:customStyle="1" w:styleId="866">
    <w:name w:val="Box1-Number2Para"/>
    <w:basedOn w:val="865"/>
    <w:qFormat/>
    <w:uiPriority w:val="1"/>
  </w:style>
  <w:style w:type="paragraph" w:customStyle="1" w:styleId="867">
    <w:name w:val="Box1-NumberList1"/>
    <w:basedOn w:val="861"/>
    <w:qFormat/>
    <w:uiPriority w:val="1"/>
  </w:style>
  <w:style w:type="paragraph" w:customStyle="1" w:styleId="868">
    <w:name w:val="Box1-NumberList2"/>
    <w:basedOn w:val="864"/>
    <w:qFormat/>
    <w:uiPriority w:val="1"/>
  </w:style>
  <w:style w:type="paragraph" w:customStyle="1" w:styleId="869">
    <w:name w:val="NumberList3"/>
    <w:basedOn w:val="1"/>
    <w:qFormat/>
    <w:uiPriority w:val="14"/>
    <w:pPr>
      <w:numPr>
        <w:ilvl w:val="0"/>
        <w:numId w:val="28"/>
      </w:numPr>
      <w:spacing w:before="0" w:after="0" w:line="360" w:lineRule="auto"/>
    </w:pPr>
    <w:rPr>
      <w:rFonts w:eastAsia="Times New Roman"/>
    </w:rPr>
  </w:style>
  <w:style w:type="paragraph" w:customStyle="1" w:styleId="870">
    <w:name w:val="Box1-NumberList3"/>
    <w:basedOn w:val="869"/>
    <w:qFormat/>
    <w:uiPriority w:val="1"/>
    <w:pPr>
      <w:ind w:left="1080"/>
    </w:pPr>
  </w:style>
  <w:style w:type="paragraph" w:customStyle="1" w:styleId="871">
    <w:name w:val="Box1Para"/>
    <w:basedOn w:val="1"/>
    <w:qFormat/>
    <w:uiPriority w:val="20"/>
    <w:pPr>
      <w:spacing w:before="0" w:after="0" w:line="480" w:lineRule="auto"/>
    </w:pPr>
    <w:rPr>
      <w:rFonts w:eastAsia="Times New Roman"/>
    </w:rPr>
  </w:style>
  <w:style w:type="paragraph" w:customStyle="1" w:styleId="872">
    <w:name w:val="TableSource"/>
    <w:basedOn w:val="1"/>
    <w:qFormat/>
    <w:uiPriority w:val="82"/>
    <w:pPr>
      <w:spacing w:before="0" w:after="0" w:line="480" w:lineRule="auto"/>
    </w:pPr>
    <w:rPr>
      <w:rFonts w:eastAsia="Times New Roman"/>
      <w:sz w:val="18"/>
    </w:rPr>
  </w:style>
  <w:style w:type="paragraph" w:customStyle="1" w:styleId="873">
    <w:name w:val="Box1Source"/>
    <w:basedOn w:val="872"/>
    <w:qFormat/>
    <w:uiPriority w:val="20"/>
  </w:style>
  <w:style w:type="paragraph" w:customStyle="1" w:styleId="874">
    <w:name w:val="Box1-SubTitle"/>
    <w:basedOn w:val="1"/>
    <w:qFormat/>
    <w:uiPriority w:val="20"/>
    <w:pPr>
      <w:spacing w:before="0" w:after="0" w:line="480" w:lineRule="auto"/>
    </w:pPr>
    <w:rPr>
      <w:rFonts w:eastAsia="Times New Roman"/>
      <w:color w:val="00B0F0"/>
    </w:rPr>
  </w:style>
  <w:style w:type="paragraph" w:customStyle="1" w:styleId="875">
    <w:name w:val="Box1Title"/>
    <w:basedOn w:val="1"/>
    <w:qFormat/>
    <w:uiPriority w:val="20"/>
    <w:pPr>
      <w:spacing w:before="0" w:after="0" w:line="480" w:lineRule="auto"/>
      <w:outlineLvl w:val="0"/>
    </w:pPr>
    <w:rPr>
      <w:rFonts w:eastAsia="Times New Roman"/>
      <w:b/>
      <w:color w:val="008000"/>
    </w:rPr>
  </w:style>
  <w:style w:type="paragraph" w:customStyle="1" w:styleId="876">
    <w:name w:val="Uc-AlphaList1"/>
    <w:basedOn w:val="1"/>
    <w:semiHidden/>
    <w:qFormat/>
    <w:uiPriority w:val="14"/>
    <w:pPr>
      <w:numPr>
        <w:ilvl w:val="0"/>
        <w:numId w:val="29"/>
      </w:numPr>
      <w:spacing w:before="0" w:after="0" w:line="360" w:lineRule="auto"/>
    </w:pPr>
    <w:rPr>
      <w:rFonts w:eastAsia="Times New Roman"/>
    </w:rPr>
  </w:style>
  <w:style w:type="paragraph" w:customStyle="1" w:styleId="877">
    <w:name w:val="Uc-Alpha1Para"/>
    <w:basedOn w:val="876"/>
    <w:qFormat/>
    <w:uiPriority w:val="14"/>
    <w:pPr>
      <w:numPr>
        <w:ilvl w:val="0"/>
        <w:numId w:val="0"/>
      </w:numPr>
      <w:ind w:left="360"/>
    </w:pPr>
  </w:style>
  <w:style w:type="paragraph" w:customStyle="1" w:styleId="878">
    <w:name w:val="Box1-Uc-Alpha1Para"/>
    <w:basedOn w:val="877"/>
    <w:qFormat/>
    <w:uiPriority w:val="1"/>
  </w:style>
  <w:style w:type="paragraph" w:customStyle="1" w:styleId="879">
    <w:name w:val="Uc-AlphaList2"/>
    <w:basedOn w:val="1"/>
    <w:semiHidden/>
    <w:qFormat/>
    <w:uiPriority w:val="14"/>
    <w:pPr>
      <w:numPr>
        <w:ilvl w:val="1"/>
        <w:numId w:val="30"/>
      </w:numPr>
      <w:spacing w:before="0" w:after="0" w:line="360" w:lineRule="auto"/>
    </w:pPr>
    <w:rPr>
      <w:rFonts w:eastAsia="Times New Roman"/>
    </w:rPr>
  </w:style>
  <w:style w:type="paragraph" w:customStyle="1" w:styleId="880">
    <w:name w:val="Uc-Alpha2Para"/>
    <w:basedOn w:val="879"/>
    <w:qFormat/>
    <w:uiPriority w:val="14"/>
    <w:pPr>
      <w:numPr>
        <w:ilvl w:val="0"/>
        <w:numId w:val="0"/>
      </w:numPr>
      <w:ind w:left="714"/>
    </w:pPr>
  </w:style>
  <w:style w:type="paragraph" w:customStyle="1" w:styleId="881">
    <w:name w:val="Box1-Uc-Alpha2Para"/>
    <w:basedOn w:val="880"/>
    <w:qFormat/>
    <w:uiPriority w:val="1"/>
  </w:style>
  <w:style w:type="paragraph" w:customStyle="1" w:styleId="882">
    <w:name w:val="Uc-Alpha3Para"/>
    <w:basedOn w:val="1"/>
    <w:qFormat/>
    <w:uiPriority w:val="1"/>
    <w:pPr>
      <w:spacing w:before="0" w:after="0" w:line="480" w:lineRule="auto"/>
      <w:ind w:left="1080"/>
    </w:pPr>
    <w:rPr>
      <w:rFonts w:eastAsia="Times New Roman"/>
    </w:rPr>
  </w:style>
  <w:style w:type="paragraph" w:customStyle="1" w:styleId="883">
    <w:name w:val="Box1-Uc-Alpha3Para"/>
    <w:basedOn w:val="882"/>
    <w:qFormat/>
    <w:uiPriority w:val="1"/>
  </w:style>
  <w:style w:type="paragraph" w:customStyle="1" w:styleId="884">
    <w:name w:val="Box1-Uc-AlphaList1"/>
    <w:basedOn w:val="876"/>
    <w:qFormat/>
    <w:uiPriority w:val="1"/>
  </w:style>
  <w:style w:type="paragraph" w:customStyle="1" w:styleId="885">
    <w:name w:val="Box1-Uc-AlphaList2"/>
    <w:basedOn w:val="879"/>
    <w:qFormat/>
    <w:uiPriority w:val="1"/>
  </w:style>
  <w:style w:type="paragraph" w:customStyle="1" w:styleId="886">
    <w:name w:val="Uc-AlphaList3"/>
    <w:basedOn w:val="1"/>
    <w:semiHidden/>
    <w:qFormat/>
    <w:uiPriority w:val="14"/>
    <w:pPr>
      <w:numPr>
        <w:ilvl w:val="0"/>
        <w:numId w:val="31"/>
      </w:numPr>
      <w:spacing w:before="0" w:after="0" w:line="360" w:lineRule="auto"/>
    </w:pPr>
    <w:rPr>
      <w:rFonts w:eastAsia="Times New Roman"/>
    </w:rPr>
  </w:style>
  <w:style w:type="paragraph" w:customStyle="1" w:styleId="887">
    <w:name w:val="Box1-Uc-AlphaList3"/>
    <w:basedOn w:val="886"/>
    <w:qFormat/>
    <w:uiPriority w:val="1"/>
  </w:style>
  <w:style w:type="paragraph" w:customStyle="1" w:styleId="888">
    <w:name w:val="Uc-RomanList1"/>
    <w:basedOn w:val="1"/>
    <w:semiHidden/>
    <w:qFormat/>
    <w:uiPriority w:val="14"/>
    <w:pPr>
      <w:numPr>
        <w:ilvl w:val="0"/>
        <w:numId w:val="30"/>
      </w:numPr>
      <w:spacing w:before="0" w:after="0" w:line="360" w:lineRule="auto"/>
    </w:pPr>
    <w:rPr>
      <w:rFonts w:eastAsia="Times New Roman"/>
    </w:rPr>
  </w:style>
  <w:style w:type="paragraph" w:customStyle="1" w:styleId="889">
    <w:name w:val="Uc-Roman1Para"/>
    <w:basedOn w:val="888"/>
    <w:qFormat/>
    <w:uiPriority w:val="14"/>
    <w:pPr>
      <w:numPr>
        <w:ilvl w:val="0"/>
        <w:numId w:val="0"/>
      </w:numPr>
      <w:ind w:left="357"/>
    </w:pPr>
  </w:style>
  <w:style w:type="paragraph" w:customStyle="1" w:styleId="890">
    <w:name w:val="Box1-Uc-Roman1Para"/>
    <w:basedOn w:val="889"/>
    <w:qFormat/>
    <w:uiPriority w:val="1"/>
  </w:style>
  <w:style w:type="paragraph" w:customStyle="1" w:styleId="891">
    <w:name w:val="Uc-RomanList2"/>
    <w:basedOn w:val="1"/>
    <w:semiHidden/>
    <w:qFormat/>
    <w:uiPriority w:val="14"/>
    <w:pPr>
      <w:numPr>
        <w:ilvl w:val="0"/>
        <w:numId w:val="32"/>
      </w:numPr>
      <w:spacing w:before="0" w:after="0" w:line="360" w:lineRule="auto"/>
    </w:pPr>
    <w:rPr>
      <w:rFonts w:eastAsia="Times New Roman"/>
    </w:rPr>
  </w:style>
  <w:style w:type="paragraph" w:customStyle="1" w:styleId="892">
    <w:name w:val="Uc-Roman2Para"/>
    <w:basedOn w:val="891"/>
    <w:qFormat/>
    <w:uiPriority w:val="14"/>
    <w:pPr>
      <w:numPr>
        <w:ilvl w:val="0"/>
        <w:numId w:val="0"/>
      </w:numPr>
      <w:ind w:left="720"/>
    </w:pPr>
  </w:style>
  <w:style w:type="paragraph" w:customStyle="1" w:styleId="893">
    <w:name w:val="Box1-Uc-Roman2Para"/>
    <w:basedOn w:val="892"/>
    <w:qFormat/>
    <w:uiPriority w:val="1"/>
  </w:style>
  <w:style w:type="paragraph" w:customStyle="1" w:styleId="894">
    <w:name w:val="Box1-Uc-RomanList1"/>
    <w:basedOn w:val="888"/>
    <w:qFormat/>
    <w:uiPriority w:val="1"/>
  </w:style>
  <w:style w:type="paragraph" w:customStyle="1" w:styleId="895">
    <w:name w:val="Box1-Uc-RomanList2"/>
    <w:basedOn w:val="891"/>
    <w:qFormat/>
    <w:uiPriority w:val="1"/>
  </w:style>
  <w:style w:type="paragraph" w:customStyle="1" w:styleId="896">
    <w:name w:val="UL-FL1"/>
    <w:basedOn w:val="1"/>
    <w:qFormat/>
    <w:uiPriority w:val="14"/>
    <w:pPr>
      <w:spacing w:before="180" w:after="120" w:line="300" w:lineRule="exact"/>
    </w:pPr>
    <w:rPr>
      <w:rFonts w:eastAsia="Times New Roman"/>
      <w:color w:val="7030A0"/>
    </w:rPr>
  </w:style>
  <w:style w:type="paragraph" w:customStyle="1" w:styleId="897">
    <w:name w:val="Box1-UL-FL1"/>
    <w:basedOn w:val="896"/>
    <w:qFormat/>
    <w:uiPriority w:val="1"/>
  </w:style>
  <w:style w:type="paragraph" w:customStyle="1" w:styleId="898">
    <w:name w:val="Box2-UL-FL2"/>
    <w:basedOn w:val="897"/>
    <w:qFormat/>
    <w:uiPriority w:val="1"/>
    <w:pPr>
      <w:spacing w:before="0" w:after="0" w:line="480" w:lineRule="auto"/>
      <w:ind w:left="720" w:hanging="360"/>
    </w:pPr>
    <w:rPr>
      <w:color w:val="auto"/>
    </w:rPr>
  </w:style>
  <w:style w:type="paragraph" w:customStyle="1" w:styleId="899">
    <w:name w:val="Box1-UL-FL2"/>
    <w:basedOn w:val="898"/>
    <w:qFormat/>
    <w:uiPriority w:val="1"/>
  </w:style>
  <w:style w:type="paragraph" w:customStyle="1" w:styleId="900">
    <w:name w:val="Box2-UL-FL2Para"/>
    <w:basedOn w:val="1"/>
    <w:qFormat/>
    <w:uiPriority w:val="1"/>
    <w:pPr>
      <w:spacing w:before="0" w:after="0" w:line="360" w:lineRule="auto"/>
      <w:ind w:left="360"/>
    </w:pPr>
    <w:rPr>
      <w:rFonts w:eastAsia="Times New Roman"/>
    </w:rPr>
  </w:style>
  <w:style w:type="paragraph" w:customStyle="1" w:styleId="901">
    <w:name w:val="Box1-UL-FL2Para"/>
    <w:basedOn w:val="900"/>
    <w:qFormat/>
    <w:uiPriority w:val="1"/>
  </w:style>
  <w:style w:type="paragraph" w:customStyle="1" w:styleId="902">
    <w:name w:val="Box1-UL-FL3"/>
    <w:basedOn w:val="1"/>
    <w:qFormat/>
    <w:uiPriority w:val="1"/>
    <w:pPr>
      <w:spacing w:before="0" w:after="0" w:line="480" w:lineRule="auto"/>
      <w:ind w:left="580"/>
    </w:pPr>
    <w:rPr>
      <w:rFonts w:eastAsia="Times New Roman"/>
    </w:rPr>
  </w:style>
  <w:style w:type="paragraph" w:customStyle="1" w:styleId="903">
    <w:name w:val="Box1-UL-FL3Para"/>
    <w:basedOn w:val="1"/>
    <w:qFormat/>
    <w:uiPriority w:val="1"/>
    <w:pPr>
      <w:spacing w:before="0" w:after="0" w:line="480" w:lineRule="auto"/>
      <w:ind w:left="580"/>
    </w:pPr>
    <w:rPr>
      <w:rFonts w:eastAsia="Times New Roman"/>
    </w:rPr>
  </w:style>
  <w:style w:type="paragraph" w:customStyle="1" w:styleId="904">
    <w:name w:val="Box1-UL-FL4"/>
    <w:basedOn w:val="1"/>
    <w:qFormat/>
    <w:uiPriority w:val="1"/>
    <w:pPr>
      <w:spacing w:before="0" w:after="0" w:line="480" w:lineRule="auto"/>
      <w:ind w:left="780"/>
    </w:pPr>
    <w:rPr>
      <w:rFonts w:eastAsia="Times New Roman"/>
    </w:rPr>
  </w:style>
  <w:style w:type="paragraph" w:customStyle="1" w:styleId="905">
    <w:name w:val="Box3Head1"/>
    <w:basedOn w:val="1"/>
    <w:qFormat/>
    <w:uiPriority w:val="1"/>
    <w:pPr>
      <w:spacing w:before="0" w:after="0" w:line="480" w:lineRule="auto"/>
    </w:pPr>
    <w:rPr>
      <w:rFonts w:eastAsia="Times New Roman"/>
      <w:b/>
      <w:color w:val="FF0000"/>
      <w:sz w:val="20"/>
    </w:rPr>
  </w:style>
  <w:style w:type="paragraph" w:customStyle="1" w:styleId="906">
    <w:name w:val="Box2Head1"/>
    <w:basedOn w:val="905"/>
    <w:qFormat/>
    <w:uiPriority w:val="1"/>
  </w:style>
  <w:style w:type="paragraph" w:customStyle="1" w:styleId="907">
    <w:name w:val="Para-FL"/>
    <w:basedOn w:val="1"/>
    <w:semiHidden/>
    <w:qFormat/>
    <w:uiPriority w:val="14"/>
    <w:pPr>
      <w:spacing w:before="0" w:after="0" w:line="480" w:lineRule="auto"/>
    </w:pPr>
    <w:rPr>
      <w:rFonts w:eastAsia="Times New Roman"/>
    </w:rPr>
  </w:style>
  <w:style w:type="paragraph" w:customStyle="1" w:styleId="908">
    <w:name w:val="Box2Para"/>
    <w:basedOn w:val="907"/>
    <w:qFormat/>
    <w:uiPriority w:val="20"/>
  </w:style>
  <w:style w:type="paragraph" w:customStyle="1" w:styleId="909">
    <w:name w:val="Box2Title"/>
    <w:basedOn w:val="1"/>
    <w:qFormat/>
    <w:uiPriority w:val="1"/>
    <w:pPr>
      <w:spacing w:before="0" w:after="0" w:line="480" w:lineRule="auto"/>
    </w:pPr>
    <w:rPr>
      <w:rFonts w:eastAsia="Times New Roman"/>
      <w:b/>
      <w:color w:val="FF0000"/>
    </w:rPr>
  </w:style>
  <w:style w:type="paragraph" w:customStyle="1" w:styleId="910">
    <w:name w:val="Box2-UL-FL1"/>
    <w:basedOn w:val="897"/>
    <w:qFormat/>
    <w:uiPriority w:val="1"/>
  </w:style>
  <w:style w:type="paragraph" w:customStyle="1" w:styleId="911">
    <w:name w:val="Box3-BulletList1"/>
    <w:basedOn w:val="1"/>
    <w:qFormat/>
    <w:uiPriority w:val="1"/>
    <w:pPr>
      <w:numPr>
        <w:ilvl w:val="0"/>
        <w:numId w:val="33"/>
      </w:numPr>
      <w:spacing w:before="0" w:after="0" w:line="480" w:lineRule="auto"/>
    </w:pPr>
    <w:rPr>
      <w:rFonts w:eastAsia="Times New Roman"/>
    </w:rPr>
  </w:style>
  <w:style w:type="paragraph" w:customStyle="1" w:styleId="912">
    <w:name w:val="Box3Para"/>
    <w:basedOn w:val="907"/>
    <w:qFormat/>
    <w:uiPriority w:val="20"/>
  </w:style>
  <w:style w:type="paragraph" w:customStyle="1" w:styleId="913">
    <w:name w:val="Box3Title"/>
    <w:basedOn w:val="1"/>
    <w:qFormat/>
    <w:uiPriority w:val="1"/>
    <w:pPr>
      <w:spacing w:before="0" w:after="0" w:line="480" w:lineRule="auto"/>
    </w:pPr>
    <w:rPr>
      <w:rFonts w:eastAsia="Times New Roman"/>
      <w:b/>
      <w:color w:val="FF0000"/>
    </w:rPr>
  </w:style>
  <w:style w:type="paragraph" w:customStyle="1" w:styleId="914">
    <w:name w:val="BoxAuthor"/>
    <w:basedOn w:val="875"/>
    <w:qFormat/>
    <w:uiPriority w:val="1"/>
    <w:rPr>
      <w:color w:val="ED7D31" w:themeColor="accent2"/>
      <w14:textFill>
        <w14:solidFill>
          <w14:schemeClr w14:val="accent2"/>
        </w14:solidFill>
      </w14:textFill>
    </w:rPr>
  </w:style>
  <w:style w:type="paragraph" w:customStyle="1" w:styleId="915">
    <w:name w:val="BoxAffiliation"/>
    <w:basedOn w:val="914"/>
    <w:qFormat/>
    <w:uiPriority w:val="1"/>
    <w:rPr>
      <w:color w:val="44546A" w:themeColor="text2"/>
      <w14:textFill>
        <w14:solidFill>
          <w14:schemeClr w14:val="tx2"/>
        </w14:solidFill>
      </w14:textFill>
    </w:rPr>
  </w:style>
  <w:style w:type="character" w:customStyle="1" w:styleId="916">
    <w:name w:val="BoxCitation"/>
    <w:semiHidden/>
    <w:qFormat/>
    <w:uiPriority w:val="19"/>
    <w:rPr>
      <w:rFonts w:ascii="Forte" w:hAnsi="Forte"/>
      <w:color w:val="008000"/>
    </w:rPr>
  </w:style>
  <w:style w:type="paragraph" w:customStyle="1" w:styleId="917">
    <w:name w:val="Para"/>
    <w:basedOn w:val="1"/>
    <w:link w:val="918"/>
    <w:qFormat/>
    <w:uiPriority w:val="9"/>
    <w:pPr>
      <w:spacing w:before="0" w:after="0" w:line="480" w:lineRule="auto"/>
    </w:pPr>
    <w:rPr>
      <w:rFonts w:eastAsia="Times New Roman"/>
    </w:rPr>
  </w:style>
  <w:style w:type="character" w:customStyle="1" w:styleId="918">
    <w:name w:val="Para Char"/>
    <w:basedOn w:val="89"/>
    <w:link w:val="917"/>
    <w:qFormat/>
    <w:uiPriority w:val="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919">
    <w:name w:val="Figure"/>
    <w:basedOn w:val="917"/>
    <w:qFormat/>
    <w:uiPriority w:val="9"/>
  </w:style>
  <w:style w:type="paragraph" w:customStyle="1" w:styleId="920">
    <w:name w:val="ExampleFigure"/>
    <w:basedOn w:val="919"/>
    <w:qFormat/>
    <w:uiPriority w:val="1"/>
  </w:style>
  <w:style w:type="paragraph" w:customStyle="1" w:styleId="921">
    <w:name w:val="BoxFigure"/>
    <w:basedOn w:val="920"/>
    <w:qFormat/>
    <w:uiPriority w:val="1"/>
  </w:style>
  <w:style w:type="paragraph" w:customStyle="1" w:styleId="922">
    <w:name w:val="FigureLegend"/>
    <w:basedOn w:val="1"/>
    <w:link w:val="923"/>
    <w:qFormat/>
    <w:uiPriority w:val="86"/>
    <w:pPr>
      <w:spacing w:before="0" w:after="0" w:line="480" w:lineRule="auto"/>
    </w:pPr>
    <w:rPr>
      <w:rFonts w:eastAsia="Times New Roman"/>
    </w:rPr>
  </w:style>
  <w:style w:type="character" w:customStyle="1" w:styleId="923">
    <w:name w:val="FigureLegend Char"/>
    <w:basedOn w:val="89"/>
    <w:link w:val="922"/>
    <w:qFormat/>
    <w:uiPriority w:val="86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924">
    <w:name w:val="ExampleFigureLegend"/>
    <w:basedOn w:val="922"/>
    <w:qFormat/>
    <w:uiPriority w:val="14"/>
  </w:style>
  <w:style w:type="paragraph" w:customStyle="1" w:styleId="925">
    <w:name w:val="BoxFigureLegend"/>
    <w:basedOn w:val="924"/>
    <w:qFormat/>
    <w:uiPriority w:val="1"/>
  </w:style>
  <w:style w:type="paragraph" w:customStyle="1" w:styleId="926">
    <w:name w:val="ExampleFigureNumber"/>
    <w:basedOn w:val="1"/>
    <w:link w:val="927"/>
    <w:qFormat/>
    <w:uiPriority w:val="14"/>
    <w:pPr>
      <w:spacing w:before="0" w:after="0" w:line="480" w:lineRule="auto"/>
    </w:pPr>
    <w:rPr>
      <w:rFonts w:eastAsia="Times New Roman"/>
      <w:color w:val="548235" w:themeColor="accent6" w:themeShade="BF"/>
    </w:rPr>
  </w:style>
  <w:style w:type="character" w:customStyle="1" w:styleId="927">
    <w:name w:val="ExampleFigureNumber Char"/>
    <w:basedOn w:val="89"/>
    <w:link w:val="926"/>
    <w:qFormat/>
    <w:uiPriority w:val="14"/>
    <w:rPr>
      <w:rFonts w:ascii="Times New Roman" w:hAnsi="Times New Roman" w:eastAsia="Times New Roman" w:cs="Times New Roman"/>
      <w:color w:val="548235" w:themeColor="accent6" w:themeShade="BF"/>
      <w:sz w:val="24"/>
      <w:szCs w:val="24"/>
      <w:lang w:val="en-US"/>
    </w:rPr>
  </w:style>
  <w:style w:type="paragraph" w:customStyle="1" w:styleId="928">
    <w:name w:val="BoxFigureNumber"/>
    <w:basedOn w:val="926"/>
    <w:link w:val="929"/>
    <w:qFormat/>
    <w:uiPriority w:val="1"/>
  </w:style>
  <w:style w:type="character" w:customStyle="1" w:styleId="929">
    <w:name w:val="BoxFigureNumber Char"/>
    <w:basedOn w:val="927"/>
    <w:link w:val="928"/>
    <w:qFormat/>
    <w:uiPriority w:val="1"/>
    <w:rPr>
      <w:rFonts w:ascii="Times New Roman" w:hAnsi="Times New Roman" w:eastAsia="Times New Roman" w:cs="Times New Roman"/>
      <w:color w:val="548235" w:themeColor="accent6" w:themeShade="BF"/>
      <w:sz w:val="24"/>
      <w:szCs w:val="24"/>
      <w:lang w:val="en-US"/>
    </w:rPr>
  </w:style>
  <w:style w:type="paragraph" w:customStyle="1" w:styleId="930">
    <w:name w:val="BoxNumber"/>
    <w:basedOn w:val="1"/>
    <w:link w:val="931"/>
    <w:qFormat/>
    <w:uiPriority w:val="20"/>
    <w:pPr>
      <w:spacing w:before="0" w:after="0" w:line="480" w:lineRule="auto"/>
    </w:pPr>
    <w:rPr>
      <w:rFonts w:eastAsia="Times New Roman"/>
      <w:b/>
      <w:caps/>
      <w:color w:val="0000CC"/>
    </w:rPr>
  </w:style>
  <w:style w:type="character" w:customStyle="1" w:styleId="931">
    <w:name w:val="BoxNumber Char"/>
    <w:link w:val="930"/>
    <w:qFormat/>
    <w:uiPriority w:val="20"/>
    <w:rPr>
      <w:rFonts w:ascii="Times New Roman" w:hAnsi="Times New Roman" w:eastAsia="Times New Roman" w:cs="Times New Roman"/>
      <w:b/>
      <w:caps/>
      <w:color w:val="0000CC"/>
      <w:sz w:val="24"/>
      <w:szCs w:val="24"/>
      <w:lang w:val="en-US"/>
    </w:rPr>
  </w:style>
  <w:style w:type="paragraph" w:customStyle="1" w:styleId="932">
    <w:name w:val="BoxTitle"/>
    <w:basedOn w:val="1"/>
    <w:qFormat/>
    <w:uiPriority w:val="20"/>
    <w:pPr>
      <w:spacing w:before="0" w:after="0" w:line="480" w:lineRule="auto"/>
      <w:outlineLvl w:val="0"/>
    </w:pPr>
    <w:rPr>
      <w:rFonts w:eastAsia="Times New Roman"/>
      <w:b/>
      <w:color w:val="008000"/>
    </w:rPr>
  </w:style>
  <w:style w:type="paragraph" w:customStyle="1" w:styleId="933">
    <w:name w:val="CoupletLine1"/>
    <w:basedOn w:val="1"/>
    <w:semiHidden/>
    <w:qFormat/>
    <w:uiPriority w:val="30"/>
    <w:pPr>
      <w:spacing w:before="120" w:after="0" w:line="360" w:lineRule="auto"/>
    </w:pPr>
    <w:rPr>
      <w:rFonts w:eastAsia="Times New Roman"/>
      <w:color w:val="990099"/>
    </w:rPr>
  </w:style>
  <w:style w:type="paragraph" w:customStyle="1" w:styleId="934">
    <w:name w:val="Dialog1"/>
    <w:basedOn w:val="933"/>
    <w:qFormat/>
    <w:uiPriority w:val="15"/>
  </w:style>
  <w:style w:type="paragraph" w:customStyle="1" w:styleId="935">
    <w:name w:val="eXtractDialog"/>
    <w:basedOn w:val="934"/>
    <w:qFormat/>
    <w:uiPriority w:val="16"/>
  </w:style>
  <w:style w:type="paragraph" w:customStyle="1" w:styleId="936">
    <w:name w:val="Bullet1Dialog"/>
    <w:basedOn w:val="935"/>
    <w:qFormat/>
    <w:uiPriority w:val="14"/>
    <w:pPr>
      <w:ind w:firstLine="360"/>
    </w:pPr>
  </w:style>
  <w:style w:type="paragraph" w:customStyle="1" w:styleId="937">
    <w:name w:val="BulletList1eXtract"/>
    <w:basedOn w:val="1"/>
    <w:qFormat/>
    <w:uiPriority w:val="1"/>
    <w:pPr>
      <w:spacing w:before="0" w:after="0" w:line="480" w:lineRule="auto"/>
      <w:ind w:left="720"/>
    </w:pPr>
    <w:rPr>
      <w:rFonts w:eastAsia="Times New Roman"/>
      <w:color w:val="44964D" w:themeColor="background1" w:themeShade="80"/>
    </w:rPr>
  </w:style>
  <w:style w:type="paragraph" w:customStyle="1" w:styleId="938">
    <w:name w:val="BulletList1eXtractSource"/>
    <w:basedOn w:val="1"/>
    <w:qFormat/>
    <w:uiPriority w:val="1"/>
    <w:pPr>
      <w:spacing w:before="0" w:after="0" w:line="480" w:lineRule="auto"/>
      <w:jc w:val="right"/>
    </w:pPr>
    <w:rPr>
      <w:rFonts w:eastAsia="Times New Roman"/>
      <w:color w:val="44964D" w:themeColor="background1" w:themeShade="80"/>
    </w:rPr>
  </w:style>
  <w:style w:type="paragraph" w:customStyle="1" w:styleId="939">
    <w:name w:val="BulletList2eXtract"/>
    <w:basedOn w:val="1"/>
    <w:qFormat/>
    <w:uiPriority w:val="1"/>
    <w:pPr>
      <w:spacing w:before="0" w:after="0" w:line="480" w:lineRule="auto"/>
      <w:ind w:left="1152"/>
    </w:pPr>
    <w:rPr>
      <w:rFonts w:eastAsia="Times New Roman"/>
      <w:color w:val="44964D" w:themeColor="background1" w:themeShade="80"/>
    </w:rPr>
  </w:style>
  <w:style w:type="paragraph" w:customStyle="1" w:styleId="940">
    <w:name w:val="BulletList2eXtractSource"/>
    <w:basedOn w:val="1"/>
    <w:qFormat/>
    <w:uiPriority w:val="1"/>
    <w:pPr>
      <w:spacing w:before="0" w:after="0" w:line="480" w:lineRule="auto"/>
      <w:jc w:val="right"/>
    </w:pPr>
    <w:rPr>
      <w:rFonts w:eastAsia="Times New Roman"/>
      <w:color w:val="44964D" w:themeColor="background1" w:themeShade="80"/>
    </w:rPr>
  </w:style>
  <w:style w:type="paragraph" w:customStyle="1" w:styleId="941">
    <w:name w:val="BulletList3Para"/>
    <w:basedOn w:val="821"/>
    <w:qFormat/>
    <w:uiPriority w:val="1"/>
    <w:pPr>
      <w:numPr>
        <w:numId w:val="0"/>
      </w:numPr>
      <w:ind w:left="1080"/>
    </w:pPr>
  </w:style>
  <w:style w:type="paragraph" w:customStyle="1" w:styleId="942">
    <w:name w:val="BulletList4"/>
    <w:basedOn w:val="1"/>
    <w:qFormat/>
    <w:uiPriority w:val="14"/>
    <w:pPr>
      <w:numPr>
        <w:ilvl w:val="0"/>
        <w:numId w:val="34"/>
      </w:numPr>
      <w:spacing w:before="0" w:after="0" w:line="360" w:lineRule="auto"/>
    </w:pPr>
    <w:rPr>
      <w:rFonts w:eastAsia="Times New Roman"/>
    </w:rPr>
  </w:style>
  <w:style w:type="paragraph" w:customStyle="1" w:styleId="943">
    <w:name w:val="BulletList4Para"/>
    <w:basedOn w:val="942"/>
    <w:qFormat/>
    <w:uiPriority w:val="1"/>
    <w:pPr>
      <w:numPr>
        <w:numId w:val="0"/>
      </w:numPr>
      <w:ind w:left="1442"/>
    </w:pPr>
  </w:style>
  <w:style w:type="paragraph" w:customStyle="1" w:styleId="944">
    <w:name w:val="BulletList5"/>
    <w:basedOn w:val="1"/>
    <w:qFormat/>
    <w:uiPriority w:val="14"/>
    <w:pPr>
      <w:numPr>
        <w:ilvl w:val="0"/>
        <w:numId w:val="35"/>
      </w:numPr>
      <w:spacing w:before="0" w:after="0" w:line="360" w:lineRule="auto"/>
    </w:pPr>
    <w:rPr>
      <w:rFonts w:eastAsia="Times New Roman"/>
    </w:rPr>
  </w:style>
  <w:style w:type="paragraph" w:customStyle="1" w:styleId="945">
    <w:name w:val="BulletList6"/>
    <w:basedOn w:val="1"/>
    <w:qFormat/>
    <w:uiPriority w:val="14"/>
    <w:pPr>
      <w:numPr>
        <w:ilvl w:val="0"/>
        <w:numId w:val="36"/>
      </w:numPr>
      <w:spacing w:before="0" w:after="0" w:line="360" w:lineRule="auto"/>
    </w:pPr>
    <w:rPr>
      <w:rFonts w:eastAsia="Times New Roman"/>
    </w:rPr>
  </w:style>
  <w:style w:type="paragraph" w:customStyle="1" w:styleId="946">
    <w:name w:val="BulletList7"/>
    <w:basedOn w:val="1"/>
    <w:semiHidden/>
    <w:qFormat/>
    <w:uiPriority w:val="14"/>
    <w:pPr>
      <w:numPr>
        <w:ilvl w:val="0"/>
        <w:numId w:val="37"/>
      </w:numPr>
      <w:spacing w:before="0" w:after="0" w:line="360" w:lineRule="auto"/>
    </w:pPr>
    <w:rPr>
      <w:rFonts w:eastAsia="Times New Roman"/>
    </w:rPr>
  </w:style>
  <w:style w:type="paragraph" w:customStyle="1" w:styleId="947">
    <w:name w:val="BulletList8"/>
    <w:basedOn w:val="1"/>
    <w:semiHidden/>
    <w:qFormat/>
    <w:uiPriority w:val="14"/>
    <w:pPr>
      <w:numPr>
        <w:ilvl w:val="0"/>
        <w:numId w:val="38"/>
      </w:numPr>
      <w:spacing w:before="0" w:after="0" w:line="360" w:lineRule="auto"/>
    </w:pPr>
    <w:rPr>
      <w:rFonts w:eastAsia="Times New Roman"/>
    </w:rPr>
  </w:style>
  <w:style w:type="paragraph" w:customStyle="1" w:styleId="948">
    <w:name w:val="BulletList9"/>
    <w:basedOn w:val="1"/>
    <w:semiHidden/>
    <w:qFormat/>
    <w:uiPriority w:val="14"/>
    <w:pPr>
      <w:numPr>
        <w:ilvl w:val="0"/>
        <w:numId w:val="39"/>
      </w:numPr>
      <w:spacing w:before="0" w:after="0" w:line="360" w:lineRule="auto"/>
    </w:pPr>
    <w:rPr>
      <w:rFonts w:eastAsia="Times New Roman"/>
    </w:rPr>
  </w:style>
  <w:style w:type="paragraph" w:customStyle="1" w:styleId="949">
    <w:name w:val="BulletPara"/>
    <w:basedOn w:val="1"/>
    <w:semiHidden/>
    <w:qFormat/>
    <w:uiPriority w:val="28"/>
    <w:pPr>
      <w:spacing w:before="0" w:after="0" w:line="360" w:lineRule="auto"/>
    </w:pPr>
    <w:rPr>
      <w:rFonts w:eastAsia="Times New Roman"/>
    </w:rPr>
  </w:style>
  <w:style w:type="paragraph" w:customStyle="1" w:styleId="950">
    <w:name w:val="CaseStudiesHeading"/>
    <w:basedOn w:val="1"/>
    <w:semiHidden/>
    <w:qFormat/>
    <w:uiPriority w:val="13"/>
    <w:pPr>
      <w:spacing w:before="0" w:after="0" w:line="360" w:lineRule="auto"/>
      <w:outlineLvl w:val="0"/>
    </w:pPr>
    <w:rPr>
      <w:rFonts w:eastAsia="Times New Roman"/>
      <w:b/>
      <w:caps/>
      <w:color w:val="0000FF"/>
    </w:rPr>
  </w:style>
  <w:style w:type="paragraph" w:customStyle="1" w:styleId="951">
    <w:name w:val="CaseStudyAffiliation"/>
    <w:basedOn w:val="915"/>
    <w:qFormat/>
    <w:uiPriority w:val="1"/>
  </w:style>
  <w:style w:type="paragraph" w:customStyle="1" w:styleId="952">
    <w:name w:val="CaseStudyAuthor"/>
    <w:basedOn w:val="724"/>
    <w:qFormat/>
    <w:uiPriority w:val="20"/>
  </w:style>
  <w:style w:type="paragraph" w:customStyle="1" w:styleId="953">
    <w:name w:val="CaseStudy-BL1"/>
    <w:basedOn w:val="799"/>
    <w:qFormat/>
    <w:uiPriority w:val="20"/>
    <w:pPr>
      <w:numPr>
        <w:numId w:val="40"/>
      </w:numPr>
    </w:pPr>
  </w:style>
  <w:style w:type="paragraph" w:customStyle="1" w:styleId="954">
    <w:name w:val="CaseStudy-BL1Para"/>
    <w:basedOn w:val="815"/>
    <w:qFormat/>
    <w:uiPriority w:val="20"/>
  </w:style>
  <w:style w:type="paragraph" w:customStyle="1" w:styleId="955">
    <w:name w:val="CaseStudy-BL2"/>
    <w:basedOn w:val="817"/>
    <w:qFormat/>
    <w:uiPriority w:val="20"/>
    <w:pPr>
      <w:numPr>
        <w:numId w:val="41"/>
      </w:numPr>
    </w:pPr>
  </w:style>
  <w:style w:type="paragraph" w:customStyle="1" w:styleId="956">
    <w:name w:val="CaseStudy-BL2Para"/>
    <w:basedOn w:val="819"/>
    <w:qFormat/>
    <w:uiPriority w:val="20"/>
  </w:style>
  <w:style w:type="paragraph" w:customStyle="1" w:styleId="957">
    <w:name w:val="CaseStudy-BL3"/>
    <w:basedOn w:val="821"/>
    <w:qFormat/>
    <w:uiPriority w:val="20"/>
    <w:pPr>
      <w:numPr>
        <w:numId w:val="42"/>
      </w:numPr>
    </w:pPr>
  </w:style>
  <w:style w:type="paragraph" w:customStyle="1" w:styleId="958">
    <w:name w:val="CaseStudy-BLHeading"/>
    <w:basedOn w:val="1"/>
    <w:qFormat/>
    <w:uiPriority w:val="1"/>
    <w:pPr>
      <w:spacing w:before="0" w:after="0" w:line="480" w:lineRule="auto"/>
    </w:pPr>
    <w:rPr>
      <w:rFonts w:eastAsia="Times New Roman"/>
      <w:color w:val="00B050"/>
      <w:sz w:val="28"/>
    </w:rPr>
  </w:style>
  <w:style w:type="paragraph" w:customStyle="1" w:styleId="959">
    <w:name w:val="CaseStudy-ComputerCode"/>
    <w:basedOn w:val="1"/>
    <w:qFormat/>
    <w:uiPriority w:val="1"/>
    <w:pPr>
      <w:spacing w:before="0" w:after="0" w:line="480" w:lineRule="auto"/>
    </w:pPr>
    <w:rPr>
      <w:rFonts w:ascii="Courier New" w:hAnsi="Courier New" w:eastAsia="Times New Roman"/>
    </w:rPr>
  </w:style>
  <w:style w:type="paragraph" w:customStyle="1" w:styleId="960">
    <w:name w:val="CaseStudy-eXtract"/>
    <w:basedOn w:val="1"/>
    <w:qFormat/>
    <w:uiPriority w:val="20"/>
    <w:pPr>
      <w:spacing w:line="480" w:lineRule="auto"/>
      <w:ind w:left="289" w:right="862"/>
      <w:jc w:val="both"/>
    </w:pPr>
    <w:rPr>
      <w:rFonts w:eastAsia="Times New Roman"/>
      <w:color w:val="999999"/>
      <w:sz w:val="22"/>
    </w:rPr>
  </w:style>
  <w:style w:type="paragraph" w:customStyle="1" w:styleId="961">
    <w:name w:val="CaseStudyFigure"/>
    <w:basedOn w:val="921"/>
    <w:qFormat/>
    <w:uiPriority w:val="1"/>
  </w:style>
  <w:style w:type="paragraph" w:customStyle="1" w:styleId="962">
    <w:name w:val="CaseStudy-FigureLegend"/>
    <w:basedOn w:val="925"/>
    <w:qFormat/>
    <w:uiPriority w:val="1"/>
  </w:style>
  <w:style w:type="paragraph" w:customStyle="1" w:styleId="963">
    <w:name w:val="CaseStudyTitle"/>
    <w:basedOn w:val="1"/>
    <w:link w:val="964"/>
    <w:qFormat/>
    <w:uiPriority w:val="20"/>
    <w:pPr>
      <w:spacing w:before="0" w:after="0" w:line="360" w:lineRule="auto"/>
    </w:pPr>
    <w:rPr>
      <w:rFonts w:ascii="Calibri" w:hAnsi="Calibri" w:cstheme="minorBidi"/>
      <w:color w:val="9900CC"/>
      <w:sz w:val="28"/>
      <w:lang w:val="zh-CN" w:eastAsia="zh-CN"/>
    </w:rPr>
  </w:style>
  <w:style w:type="character" w:customStyle="1" w:styleId="964">
    <w:name w:val="CaseStudyTitle Char"/>
    <w:link w:val="963"/>
    <w:qFormat/>
    <w:uiPriority w:val="20"/>
    <w:rPr>
      <w:rFonts w:ascii="Calibri" w:hAnsi="Calibri"/>
      <w:color w:val="9900CC"/>
      <w:sz w:val="28"/>
      <w:szCs w:val="24"/>
      <w:lang w:val="zh-CN" w:eastAsia="zh-CN"/>
    </w:rPr>
  </w:style>
  <w:style w:type="paragraph" w:customStyle="1" w:styleId="965">
    <w:name w:val="CaseStudyHead1"/>
    <w:basedOn w:val="963"/>
    <w:link w:val="966"/>
    <w:qFormat/>
    <w:uiPriority w:val="20"/>
    <w:rPr>
      <w:color w:val="C00000"/>
    </w:rPr>
  </w:style>
  <w:style w:type="character" w:customStyle="1" w:styleId="966">
    <w:name w:val="CaseStudyHead1 Char"/>
    <w:basedOn w:val="964"/>
    <w:link w:val="965"/>
    <w:qFormat/>
    <w:uiPriority w:val="20"/>
    <w:rPr>
      <w:rFonts w:ascii="Calibri" w:hAnsi="Calibri"/>
      <w:color w:val="C00000"/>
      <w:sz w:val="28"/>
      <w:szCs w:val="24"/>
      <w:lang w:val="zh-CN" w:eastAsia="zh-CN"/>
    </w:rPr>
  </w:style>
  <w:style w:type="paragraph" w:customStyle="1" w:styleId="967">
    <w:name w:val="CaseStudyPara"/>
    <w:basedOn w:val="917"/>
    <w:link w:val="968"/>
    <w:qFormat/>
    <w:uiPriority w:val="20"/>
  </w:style>
  <w:style w:type="character" w:customStyle="1" w:styleId="968">
    <w:name w:val="CaseStudyPara Char"/>
    <w:basedOn w:val="918"/>
    <w:link w:val="967"/>
    <w:qFormat/>
    <w:uiPriority w:val="20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969">
    <w:name w:val="CaseStudyHead2"/>
    <w:basedOn w:val="967"/>
    <w:link w:val="970"/>
    <w:qFormat/>
    <w:uiPriority w:val="1"/>
    <w:rPr>
      <w:color w:val="7030A0"/>
      <w:sz w:val="28"/>
      <w:szCs w:val="28"/>
    </w:rPr>
  </w:style>
  <w:style w:type="character" w:customStyle="1" w:styleId="970">
    <w:name w:val="CaseStudyHead2 Char"/>
    <w:basedOn w:val="968"/>
    <w:link w:val="969"/>
    <w:qFormat/>
    <w:uiPriority w:val="1"/>
    <w:rPr>
      <w:rFonts w:ascii="Times New Roman" w:hAnsi="Times New Roman" w:eastAsia="Times New Roman" w:cs="Times New Roman"/>
      <w:color w:val="7030A0"/>
      <w:sz w:val="28"/>
      <w:szCs w:val="28"/>
      <w:lang w:val="en-US"/>
    </w:rPr>
  </w:style>
  <w:style w:type="paragraph" w:customStyle="1" w:styleId="971">
    <w:name w:val="CaseStudyHead3"/>
    <w:basedOn w:val="1"/>
    <w:qFormat/>
    <w:uiPriority w:val="1"/>
    <w:pPr>
      <w:spacing w:before="0" w:after="0" w:line="480" w:lineRule="auto"/>
    </w:pPr>
    <w:rPr>
      <w:rFonts w:eastAsia="Times New Roman"/>
      <w:color w:val="00B050"/>
    </w:rPr>
  </w:style>
  <w:style w:type="paragraph" w:customStyle="1" w:styleId="972">
    <w:name w:val="CaseStudy-Lc-Alphalist1"/>
    <w:basedOn w:val="1"/>
    <w:qFormat/>
    <w:uiPriority w:val="1"/>
    <w:pPr>
      <w:numPr>
        <w:ilvl w:val="0"/>
        <w:numId w:val="43"/>
      </w:numPr>
      <w:spacing w:before="0" w:after="0" w:line="480" w:lineRule="auto"/>
    </w:pPr>
    <w:rPr>
      <w:rFonts w:eastAsia="Times New Roman"/>
    </w:rPr>
  </w:style>
  <w:style w:type="paragraph" w:customStyle="1" w:styleId="973">
    <w:name w:val="CaseStudy-Lc-Alphalist2"/>
    <w:basedOn w:val="1"/>
    <w:qFormat/>
    <w:uiPriority w:val="1"/>
    <w:pPr>
      <w:numPr>
        <w:ilvl w:val="0"/>
        <w:numId w:val="44"/>
      </w:numPr>
      <w:spacing w:before="0" w:after="0" w:line="480" w:lineRule="auto"/>
    </w:pPr>
    <w:rPr>
      <w:rFonts w:eastAsia="Times New Roman"/>
    </w:rPr>
  </w:style>
  <w:style w:type="paragraph" w:customStyle="1" w:styleId="974">
    <w:name w:val="CaseStudy-NL1"/>
    <w:basedOn w:val="861"/>
    <w:qFormat/>
    <w:uiPriority w:val="1"/>
  </w:style>
  <w:style w:type="paragraph" w:customStyle="1" w:styleId="975">
    <w:name w:val="CaseStudy-NL1Para"/>
    <w:basedOn w:val="1"/>
    <w:qFormat/>
    <w:uiPriority w:val="1"/>
    <w:pPr>
      <w:spacing w:before="0" w:after="0" w:line="480" w:lineRule="auto"/>
      <w:ind w:left="432"/>
    </w:pPr>
    <w:rPr>
      <w:rFonts w:eastAsia="Times New Roman"/>
    </w:rPr>
  </w:style>
  <w:style w:type="paragraph" w:customStyle="1" w:styleId="976">
    <w:name w:val="CaseStudy-UL-FL1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977">
    <w:name w:val="CCH"/>
    <w:basedOn w:val="1"/>
    <w:next w:val="1"/>
    <w:qFormat/>
    <w:uiPriority w:val="0"/>
    <w:pPr>
      <w:keepNext/>
      <w:keepLines/>
      <w:widowControl w:val="0"/>
      <w:suppressAutoHyphens/>
      <w:autoSpaceDE w:val="0"/>
      <w:autoSpaceDN w:val="0"/>
      <w:adjustRightInd w:val="0"/>
      <w:spacing w:before="0" w:after="120" w:line="305" w:lineRule="auto"/>
      <w:textAlignment w:val="center"/>
      <w:outlineLvl w:val="0"/>
    </w:pPr>
    <w:rPr>
      <w:rFonts w:ascii="OptimaLTStd-Bold" w:hAnsi="OptimaLTStd-Bold" w:cs="OptimaLTStd-Bold" w:eastAsiaTheme="minorHAnsi"/>
      <w:b/>
      <w:bCs/>
      <w:color w:val="000000"/>
      <w:sz w:val="28"/>
      <w:szCs w:val="28"/>
      <w:lang w:val="en-IN"/>
    </w:rPr>
  </w:style>
  <w:style w:type="paragraph" w:customStyle="1" w:styleId="978">
    <w:name w:val="CH_RunningHead"/>
    <w:basedOn w:val="1"/>
    <w:qFormat/>
    <w:uiPriority w:val="1"/>
    <w:pPr>
      <w:spacing w:before="0" w:after="0" w:line="480" w:lineRule="auto"/>
    </w:pPr>
    <w:rPr>
      <w:rFonts w:eastAsia="Times New Roman"/>
      <w:sz w:val="20"/>
    </w:rPr>
  </w:style>
  <w:style w:type="paragraph" w:customStyle="1" w:styleId="979">
    <w:name w:val="ChapAcknowlHeading"/>
    <w:basedOn w:val="1"/>
    <w:link w:val="980"/>
    <w:semiHidden/>
    <w:qFormat/>
    <w:uiPriority w:val="6"/>
    <w:pPr>
      <w:spacing w:before="0" w:after="0" w:line="480" w:lineRule="auto"/>
    </w:pPr>
    <w:rPr>
      <w:rFonts w:eastAsia="Times New Roman"/>
      <w:b/>
    </w:rPr>
  </w:style>
  <w:style w:type="character" w:customStyle="1" w:styleId="980">
    <w:name w:val="ChapAcknowlHeading Char"/>
    <w:link w:val="979"/>
    <w:semiHidden/>
    <w:qFormat/>
    <w:uiPriority w:val="6"/>
    <w:rPr>
      <w:rFonts w:ascii="Times New Roman" w:hAnsi="Times New Roman" w:eastAsia="Times New Roman" w:cs="Times New Roman"/>
      <w:b/>
      <w:sz w:val="24"/>
      <w:szCs w:val="24"/>
      <w:lang w:val="en-US"/>
    </w:rPr>
  </w:style>
  <w:style w:type="paragraph" w:customStyle="1" w:styleId="981">
    <w:name w:val="ChapOutHeading"/>
    <w:basedOn w:val="1"/>
    <w:semiHidden/>
    <w:qFormat/>
    <w:uiPriority w:val="8"/>
    <w:pPr>
      <w:spacing w:before="0" w:after="0" w:line="360" w:lineRule="auto"/>
      <w:outlineLvl w:val="4"/>
    </w:pPr>
    <w:rPr>
      <w:rFonts w:ascii="Calibri" w:hAnsi="Calibri" w:eastAsia="Times New Roman"/>
      <w:b/>
      <w:color w:val="003366"/>
      <w:sz w:val="28"/>
    </w:rPr>
  </w:style>
  <w:style w:type="paragraph" w:customStyle="1" w:styleId="982">
    <w:name w:val="z1NTOC"/>
    <w:basedOn w:val="63"/>
    <w:qFormat/>
    <w:uiPriority w:val="0"/>
    <w:pPr>
      <w:spacing w:line="259" w:lineRule="auto"/>
    </w:pPr>
    <w:rPr>
      <w:rFonts w:asciiTheme="minorHAnsi" w:hAnsiTheme="minorHAnsi" w:eastAsiaTheme="minorHAnsi" w:cstheme="minorBidi"/>
      <w:sz w:val="22"/>
      <w:szCs w:val="22"/>
      <w:lang w:val="en-IN"/>
    </w:rPr>
  </w:style>
  <w:style w:type="paragraph" w:customStyle="1" w:styleId="983">
    <w:name w:val="ChapOutlineHead1"/>
    <w:basedOn w:val="982"/>
    <w:qFormat/>
    <w:uiPriority w:val="1"/>
  </w:style>
  <w:style w:type="paragraph" w:customStyle="1" w:styleId="984">
    <w:name w:val="z2NTOC"/>
    <w:basedOn w:val="78"/>
    <w:qFormat/>
    <w:uiPriority w:val="0"/>
    <w:pPr>
      <w:spacing w:line="259" w:lineRule="auto"/>
    </w:pPr>
    <w:rPr>
      <w:rFonts w:asciiTheme="minorHAnsi" w:hAnsiTheme="minorHAnsi" w:eastAsiaTheme="minorHAnsi" w:cstheme="minorBidi"/>
      <w:sz w:val="22"/>
      <w:szCs w:val="22"/>
      <w:lang w:val="en-IN"/>
    </w:rPr>
  </w:style>
  <w:style w:type="paragraph" w:customStyle="1" w:styleId="985">
    <w:name w:val="ChapOutlineHead2"/>
    <w:basedOn w:val="984"/>
    <w:qFormat/>
    <w:uiPriority w:val="1"/>
  </w:style>
  <w:style w:type="paragraph" w:customStyle="1" w:styleId="986">
    <w:name w:val="z3NTOC"/>
    <w:basedOn w:val="47"/>
    <w:qFormat/>
    <w:uiPriority w:val="0"/>
    <w:pPr>
      <w:spacing w:line="259" w:lineRule="auto"/>
    </w:pPr>
    <w:rPr>
      <w:rFonts w:asciiTheme="minorHAnsi" w:hAnsiTheme="minorHAnsi" w:eastAsiaTheme="minorHAnsi" w:cstheme="minorBidi"/>
      <w:sz w:val="22"/>
      <w:szCs w:val="22"/>
      <w:lang w:val="en-IN"/>
    </w:rPr>
  </w:style>
  <w:style w:type="paragraph" w:customStyle="1" w:styleId="987">
    <w:name w:val="ChapOutlineHead3"/>
    <w:basedOn w:val="986"/>
    <w:qFormat/>
    <w:uiPriority w:val="1"/>
  </w:style>
  <w:style w:type="paragraph" w:customStyle="1" w:styleId="988">
    <w:name w:val="ChapOutlineHead4"/>
    <w:basedOn w:val="986"/>
    <w:qFormat/>
    <w:uiPriority w:val="1"/>
    <w:pPr>
      <w:ind w:left="680"/>
    </w:pPr>
  </w:style>
  <w:style w:type="paragraph" w:customStyle="1" w:styleId="989">
    <w:name w:val="ChapOutlineHead5"/>
    <w:basedOn w:val="986"/>
    <w:qFormat/>
    <w:uiPriority w:val="1"/>
    <w:pPr>
      <w:ind w:left="851"/>
    </w:pPr>
  </w:style>
  <w:style w:type="paragraph" w:customStyle="1" w:styleId="990">
    <w:name w:val="ChapPartAuthor"/>
    <w:basedOn w:val="1"/>
    <w:semiHidden/>
    <w:qFormat/>
    <w:uiPriority w:val="7"/>
    <w:pPr>
      <w:spacing w:before="0" w:after="0" w:line="480" w:lineRule="auto"/>
    </w:pPr>
    <w:rPr>
      <w:rFonts w:eastAsia="Times New Roman"/>
      <w:b/>
      <w:sz w:val="22"/>
    </w:rPr>
  </w:style>
  <w:style w:type="paragraph" w:customStyle="1" w:styleId="991">
    <w:name w:val="ChapPartHeading"/>
    <w:basedOn w:val="1"/>
    <w:semiHidden/>
    <w:qFormat/>
    <w:uiPriority w:val="7"/>
    <w:pPr>
      <w:keepNext/>
      <w:spacing w:before="480" w:after="120" w:line="360" w:lineRule="auto"/>
      <w:outlineLvl w:val="0"/>
    </w:pPr>
    <w:rPr>
      <w:rFonts w:ascii="Cambria" w:hAnsi="Cambria" w:eastAsia="Times New Roman" w:cs="Arial"/>
      <w:b/>
      <w:bCs/>
      <w:color w:val="0000FF"/>
      <w:kern w:val="32"/>
      <w:sz w:val="28"/>
      <w:szCs w:val="32"/>
    </w:rPr>
  </w:style>
  <w:style w:type="paragraph" w:customStyle="1" w:styleId="992">
    <w:name w:val="ChapSumHeading1"/>
    <w:basedOn w:val="1"/>
    <w:link w:val="993"/>
    <w:qFormat/>
    <w:uiPriority w:val="35"/>
    <w:pPr>
      <w:spacing w:before="0" w:after="0" w:line="360" w:lineRule="auto"/>
      <w:outlineLvl w:val="0"/>
    </w:pPr>
    <w:rPr>
      <w:rFonts w:eastAsia="Times New Roman"/>
      <w:b/>
      <w:color w:val="663300"/>
    </w:rPr>
  </w:style>
  <w:style w:type="character" w:customStyle="1" w:styleId="993">
    <w:name w:val="ChapSumHeading1 Char"/>
    <w:link w:val="992"/>
    <w:qFormat/>
    <w:uiPriority w:val="35"/>
    <w:rPr>
      <w:rFonts w:ascii="Times New Roman" w:hAnsi="Times New Roman" w:eastAsia="Times New Roman" w:cs="Times New Roman"/>
      <w:b/>
      <w:color w:val="663300"/>
      <w:sz w:val="24"/>
      <w:szCs w:val="24"/>
      <w:lang w:val="en-US"/>
    </w:rPr>
  </w:style>
  <w:style w:type="paragraph" w:customStyle="1" w:styleId="994">
    <w:name w:val="ChapSumHeading2"/>
    <w:basedOn w:val="1"/>
    <w:link w:val="995"/>
    <w:semiHidden/>
    <w:qFormat/>
    <w:uiPriority w:val="35"/>
    <w:pPr>
      <w:spacing w:before="0" w:after="0" w:line="480" w:lineRule="auto"/>
    </w:pPr>
    <w:rPr>
      <w:rFonts w:ascii="Calibri" w:hAnsi="Calibri" w:eastAsia="Times New Roman"/>
      <w:b/>
      <w:caps/>
      <w:color w:val="800080"/>
    </w:rPr>
  </w:style>
  <w:style w:type="character" w:customStyle="1" w:styleId="995">
    <w:name w:val="ChapSumHeading2 Char"/>
    <w:link w:val="994"/>
    <w:semiHidden/>
    <w:qFormat/>
    <w:uiPriority w:val="35"/>
    <w:rPr>
      <w:rFonts w:ascii="Calibri" w:hAnsi="Calibri" w:eastAsia="Times New Roman" w:cs="Times New Roman"/>
      <w:b/>
      <w:caps/>
      <w:color w:val="800080"/>
      <w:sz w:val="24"/>
      <w:szCs w:val="24"/>
      <w:lang w:val="en-US"/>
    </w:rPr>
  </w:style>
  <w:style w:type="paragraph" w:customStyle="1" w:styleId="996">
    <w:name w:val="ChapterPart"/>
    <w:basedOn w:val="1"/>
    <w:link w:val="997"/>
    <w:semiHidden/>
    <w:qFormat/>
    <w:uiPriority w:val="7"/>
    <w:pPr>
      <w:spacing w:after="0" w:line="360" w:lineRule="auto"/>
    </w:pPr>
    <w:rPr>
      <w:rFonts w:eastAsia="Times New Roman"/>
      <w:b/>
      <w:color w:val="C00000"/>
      <w:sz w:val="28"/>
      <w:lang w:val="zh-CN" w:eastAsia="zh-CN"/>
    </w:rPr>
  </w:style>
  <w:style w:type="character" w:customStyle="1" w:styleId="997">
    <w:name w:val="ChapterPart Char"/>
    <w:link w:val="996"/>
    <w:semiHidden/>
    <w:qFormat/>
    <w:uiPriority w:val="7"/>
    <w:rPr>
      <w:rFonts w:ascii="Times New Roman" w:hAnsi="Times New Roman" w:eastAsia="Times New Roman" w:cs="Times New Roman"/>
      <w:b/>
      <w:color w:val="C00000"/>
      <w:sz w:val="28"/>
      <w:szCs w:val="24"/>
      <w:lang w:val="zh-CN" w:eastAsia="zh-CN"/>
    </w:rPr>
  </w:style>
  <w:style w:type="paragraph" w:customStyle="1" w:styleId="998">
    <w:name w:val="ChapTitleFN"/>
    <w:basedOn w:val="1"/>
    <w:semiHidden/>
    <w:qFormat/>
    <w:uiPriority w:val="5"/>
    <w:pPr>
      <w:spacing w:before="0" w:line="480" w:lineRule="auto"/>
    </w:pPr>
    <w:rPr>
      <w:rFonts w:eastAsia="Times New Roman"/>
      <w:sz w:val="18"/>
    </w:rPr>
  </w:style>
  <w:style w:type="paragraph" w:customStyle="1" w:styleId="999">
    <w:name w:val="Client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character" w:customStyle="1" w:styleId="1000">
    <w:name w:val="Closing Char"/>
    <w:basedOn w:val="89"/>
    <w:link w:val="36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01">
    <w:name w:val="code"/>
    <w:basedOn w:val="89"/>
    <w:qFormat/>
    <w:uiPriority w:val="1"/>
    <w:rPr>
      <w:rFonts w:ascii="Courier New" w:hAnsi="Courier New"/>
    </w:rPr>
  </w:style>
  <w:style w:type="character" w:customStyle="1" w:styleId="1002">
    <w:name w:val="code_blue"/>
    <w:basedOn w:val="89"/>
    <w:qFormat/>
    <w:uiPriority w:val="1"/>
    <w:rPr>
      <w:rFonts w:ascii="Courier New" w:hAnsi="Courier New"/>
      <w:color w:val="0000FF"/>
    </w:rPr>
  </w:style>
  <w:style w:type="character" w:customStyle="1" w:styleId="1003">
    <w:name w:val="code_blue_accent1"/>
    <w:basedOn w:val="89"/>
    <w:qFormat/>
    <w:uiPriority w:val="1"/>
    <w:rPr>
      <w:color w:val="2F5597" w:themeColor="accent1" w:themeShade="BF"/>
    </w:rPr>
  </w:style>
  <w:style w:type="character" w:customStyle="1" w:styleId="1004">
    <w:name w:val="code_blue_accent2"/>
    <w:basedOn w:val="89"/>
    <w:qFormat/>
    <w:uiPriority w:val="1"/>
    <w:rPr>
      <w:color w:val="00979C"/>
    </w:rPr>
  </w:style>
  <w:style w:type="character" w:customStyle="1" w:styleId="1005">
    <w:name w:val="code_blue_accent4"/>
    <w:basedOn w:val="89"/>
    <w:qFormat/>
    <w:uiPriority w:val="1"/>
    <w:rPr>
      <w:color w:val="2973B7"/>
    </w:rPr>
  </w:style>
  <w:style w:type="character" w:customStyle="1" w:styleId="1006">
    <w:name w:val="code_blue_accent5"/>
    <w:basedOn w:val="89"/>
    <w:qFormat/>
    <w:uiPriority w:val="1"/>
    <w:rPr>
      <w:color w:val="9DC3E6" w:themeColor="accent5" w:themeTint="99"/>
      <w14:textFill>
        <w14:solidFill>
          <w14:schemeClr w14:val="accent5">
            <w14:lumMod w14:val="60000"/>
            <w14:lumOff w14:val="40000"/>
          </w14:schemeClr>
        </w14:solidFill>
      </w14:textFill>
    </w:rPr>
  </w:style>
  <w:style w:type="character" w:customStyle="1" w:styleId="1007">
    <w:name w:val="code_blue_sky"/>
    <w:basedOn w:val="89"/>
    <w:qFormat/>
    <w:uiPriority w:val="1"/>
    <w:rPr>
      <w:color w:val="2B91AF"/>
    </w:rPr>
  </w:style>
  <w:style w:type="character" w:customStyle="1" w:styleId="1008">
    <w:name w:val="code_bold"/>
    <w:basedOn w:val="89"/>
    <w:qFormat/>
    <w:uiPriority w:val="1"/>
    <w:rPr>
      <w:rFonts w:ascii="Courier New" w:hAnsi="Courier New"/>
      <w:b/>
      <w:sz w:val="20"/>
    </w:rPr>
  </w:style>
  <w:style w:type="character" w:customStyle="1" w:styleId="1009">
    <w:name w:val="code_brown"/>
    <w:basedOn w:val="89"/>
    <w:qFormat/>
    <w:uiPriority w:val="1"/>
    <w:rPr>
      <w:color w:val="A31515"/>
    </w:rPr>
  </w:style>
  <w:style w:type="character" w:customStyle="1" w:styleId="1010">
    <w:name w:val="code_dblue"/>
    <w:qFormat/>
    <w:uiPriority w:val="1"/>
    <w:rPr>
      <w:rFonts w:ascii="Courier New" w:hAnsi="Courier New"/>
      <w:color w:val="1F497D"/>
    </w:rPr>
  </w:style>
  <w:style w:type="character" w:customStyle="1" w:styleId="1011">
    <w:name w:val="code_green"/>
    <w:basedOn w:val="89"/>
    <w:qFormat/>
    <w:uiPriority w:val="1"/>
    <w:rPr>
      <w:rFonts w:ascii="Courier New" w:hAnsi="Courier New"/>
      <w:color w:val="228B22"/>
    </w:rPr>
  </w:style>
  <w:style w:type="character" w:customStyle="1" w:styleId="1012">
    <w:name w:val="code_green_dark"/>
    <w:basedOn w:val="89"/>
    <w:qFormat/>
    <w:uiPriority w:val="1"/>
    <w:rPr>
      <w:color w:val="44BB88"/>
    </w:rPr>
  </w:style>
  <w:style w:type="character" w:customStyle="1" w:styleId="1013">
    <w:name w:val="code_green_light"/>
    <w:basedOn w:val="89"/>
    <w:qFormat/>
    <w:uiPriority w:val="1"/>
    <w:rPr>
      <w:color w:val="5E6D03"/>
    </w:rPr>
  </w:style>
  <w:style w:type="character" w:customStyle="1" w:styleId="1014">
    <w:name w:val="code_grey"/>
    <w:basedOn w:val="89"/>
    <w:qFormat/>
    <w:uiPriority w:val="1"/>
    <w:rPr>
      <w:color w:val="808080"/>
    </w:rPr>
  </w:style>
  <w:style w:type="character" w:customStyle="1" w:styleId="1015">
    <w:name w:val="code_italic"/>
    <w:basedOn w:val="89"/>
    <w:qFormat/>
    <w:uiPriority w:val="1"/>
    <w:rPr>
      <w:rFonts w:ascii="Courier New" w:hAnsi="Courier New"/>
      <w:i/>
      <w:sz w:val="20"/>
    </w:rPr>
  </w:style>
  <w:style w:type="character" w:customStyle="1" w:styleId="1016">
    <w:name w:val="code_LPink"/>
    <w:basedOn w:val="89"/>
    <w:qFormat/>
    <w:uiPriority w:val="1"/>
    <w:rPr>
      <w:color w:val="BA2DA2"/>
    </w:rPr>
  </w:style>
  <w:style w:type="character" w:customStyle="1" w:styleId="1017">
    <w:name w:val="code_orange_accent1"/>
    <w:basedOn w:val="89"/>
    <w:qFormat/>
    <w:uiPriority w:val="1"/>
    <w:rPr>
      <w:color w:val="E96900"/>
    </w:rPr>
  </w:style>
  <w:style w:type="character" w:customStyle="1" w:styleId="1018">
    <w:name w:val="code_orange_accent2"/>
    <w:basedOn w:val="89"/>
    <w:qFormat/>
    <w:uiPriority w:val="1"/>
    <w:rPr>
      <w:color w:val="ED7D31"/>
    </w:rPr>
  </w:style>
  <w:style w:type="character" w:customStyle="1" w:styleId="1019">
    <w:name w:val="code_orange_dark"/>
    <w:basedOn w:val="89"/>
    <w:qFormat/>
    <w:uiPriority w:val="1"/>
    <w:rPr>
      <w:color w:val="F57D00"/>
    </w:rPr>
  </w:style>
  <w:style w:type="character" w:customStyle="1" w:styleId="1020">
    <w:name w:val="code_orange_light"/>
    <w:basedOn w:val="89"/>
    <w:qFormat/>
    <w:uiPriority w:val="1"/>
    <w:rPr>
      <w:color w:val="D35400"/>
    </w:rPr>
  </w:style>
  <w:style w:type="character" w:customStyle="1" w:styleId="1021">
    <w:name w:val="code_pink"/>
    <w:basedOn w:val="89"/>
    <w:qFormat/>
    <w:uiPriority w:val="1"/>
    <w:rPr>
      <w:rFonts w:ascii="Courier New" w:hAnsi="Courier New"/>
      <w:color w:val="A020F0"/>
    </w:rPr>
  </w:style>
  <w:style w:type="character" w:customStyle="1" w:styleId="1022">
    <w:name w:val="code_purple"/>
    <w:basedOn w:val="89"/>
    <w:qFormat/>
    <w:uiPriority w:val="1"/>
    <w:rPr>
      <w:color w:val="6F008A"/>
    </w:rPr>
  </w:style>
  <w:style w:type="paragraph" w:customStyle="1" w:styleId="1023">
    <w:name w:val="Compare-ContrastHeading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FF0066"/>
    </w:rPr>
  </w:style>
  <w:style w:type="paragraph" w:customStyle="1" w:styleId="1024">
    <w:name w:val="ComputerCode"/>
    <w:basedOn w:val="1"/>
    <w:link w:val="1025"/>
    <w:qFormat/>
    <w:uiPriority w:val="32"/>
    <w:pPr>
      <w:spacing w:before="120" w:after="120" w:line="360" w:lineRule="auto"/>
    </w:pPr>
    <w:rPr>
      <w:rFonts w:ascii="Courier New" w:hAnsi="Courier New" w:eastAsia="Times New Roman"/>
      <w:sz w:val="20"/>
    </w:rPr>
  </w:style>
  <w:style w:type="character" w:customStyle="1" w:styleId="1025">
    <w:name w:val="ComputerCode Char"/>
    <w:link w:val="1024"/>
    <w:qFormat/>
    <w:uiPriority w:val="32"/>
    <w:rPr>
      <w:rFonts w:ascii="Courier New" w:hAnsi="Courier New" w:eastAsia="Times New Roman" w:cs="Times New Roman"/>
      <w:sz w:val="20"/>
      <w:szCs w:val="24"/>
      <w:lang w:val="en-US"/>
    </w:rPr>
  </w:style>
  <w:style w:type="paragraph" w:customStyle="1" w:styleId="1026">
    <w:name w:val="ComputerCode_NewLine"/>
    <w:basedOn w:val="1"/>
    <w:qFormat/>
    <w:uiPriority w:val="1"/>
    <w:pPr>
      <w:spacing w:before="0" w:after="0" w:line="480" w:lineRule="auto"/>
    </w:pPr>
    <w:rPr>
      <w:rFonts w:ascii="Courier New" w:hAnsi="Courier New" w:eastAsia="Times New Roman"/>
    </w:rPr>
  </w:style>
  <w:style w:type="paragraph" w:customStyle="1" w:styleId="1027">
    <w:name w:val="ComputerCodeTitle"/>
    <w:basedOn w:val="1"/>
    <w:qFormat/>
    <w:uiPriority w:val="1"/>
    <w:pPr>
      <w:spacing w:before="0" w:after="0" w:line="480" w:lineRule="auto"/>
    </w:pPr>
    <w:rPr>
      <w:rFonts w:eastAsia="Times New Roman"/>
      <w:b/>
      <w:color w:val="00B050"/>
      <w:sz w:val="28"/>
    </w:rPr>
  </w:style>
  <w:style w:type="paragraph" w:customStyle="1" w:styleId="1028">
    <w:name w:val="CoupletLine2"/>
    <w:basedOn w:val="1"/>
    <w:semiHidden/>
    <w:qFormat/>
    <w:uiPriority w:val="30"/>
    <w:pPr>
      <w:spacing w:before="0" w:line="360" w:lineRule="auto"/>
    </w:pPr>
    <w:rPr>
      <w:rFonts w:eastAsia="Times New Roman"/>
      <w:color w:val="003366"/>
    </w:rPr>
  </w:style>
  <w:style w:type="character" w:customStyle="1" w:styleId="1029">
    <w:name w:val="cSpecial"/>
    <w:basedOn w:val="89"/>
    <w:qFormat/>
    <w:uiPriority w:val="33"/>
    <w:rPr>
      <w:color w:val="660033"/>
      <w:bdr w:val="single" w:color="auto" w:sz="4" w:space="0"/>
      <w:shd w:val="clear" w:color="auto" w:fill="FFFF00"/>
    </w:rPr>
  </w:style>
  <w:style w:type="character" w:customStyle="1" w:styleId="1030">
    <w:name w:val="cSpecial-bold"/>
    <w:basedOn w:val="1029"/>
    <w:qFormat/>
    <w:uiPriority w:val="33"/>
    <w:rPr>
      <w:b/>
      <w:color w:val="660033"/>
      <w:bdr w:val="single" w:color="auto" w:sz="4" w:space="0"/>
      <w:shd w:val="clear" w:color="auto" w:fill="FFFF00"/>
    </w:rPr>
  </w:style>
  <w:style w:type="character" w:customStyle="1" w:styleId="1031">
    <w:name w:val="cSpecial-bolditalic"/>
    <w:basedOn w:val="1030"/>
    <w:qFormat/>
    <w:uiPriority w:val="33"/>
    <w:rPr>
      <w:i/>
      <w:color w:val="660033"/>
      <w:bdr w:val="single" w:color="auto" w:sz="4" w:space="0"/>
      <w:shd w:val="clear" w:color="auto" w:fill="FFFF00"/>
    </w:rPr>
  </w:style>
  <w:style w:type="character" w:customStyle="1" w:styleId="1032">
    <w:name w:val="cSpecial-italic"/>
    <w:basedOn w:val="1029"/>
    <w:qFormat/>
    <w:uiPriority w:val="33"/>
    <w:rPr>
      <w:i/>
      <w:color w:val="660033"/>
      <w:bdr w:val="single" w:color="auto" w:sz="4" w:space="0"/>
      <w:shd w:val="clear" w:color="auto" w:fill="FFFF00"/>
    </w:rPr>
  </w:style>
  <w:style w:type="character" w:customStyle="1" w:styleId="1033">
    <w:name w:val="cSpecial-Sub"/>
    <w:basedOn w:val="1029"/>
    <w:qFormat/>
    <w:uiPriority w:val="33"/>
    <w:rPr>
      <w:color w:val="660033"/>
      <w:bdr w:val="single" w:color="auto" w:sz="4" w:space="0"/>
      <w:shd w:val="clear" w:color="auto" w:fill="FFFF00"/>
      <w:vertAlign w:val="subscript"/>
    </w:rPr>
  </w:style>
  <w:style w:type="character" w:customStyle="1" w:styleId="1034">
    <w:name w:val="cSpecial-Sup"/>
    <w:basedOn w:val="1029"/>
    <w:qFormat/>
    <w:uiPriority w:val="33"/>
    <w:rPr>
      <w:color w:val="660033"/>
      <w:bdr w:val="single" w:color="auto" w:sz="4" w:space="0"/>
      <w:shd w:val="clear" w:color="auto" w:fill="FFFF00"/>
      <w:vertAlign w:val="superscript"/>
    </w:rPr>
  </w:style>
  <w:style w:type="character" w:customStyle="1" w:styleId="1035">
    <w:name w:val="cSymGreek"/>
    <w:qFormat/>
    <w:uiPriority w:val="33"/>
    <w:rPr>
      <w:color w:val="FF0000"/>
      <w:bdr w:val="single" w:color="BFBFBF" w:sz="4" w:space="0"/>
      <w:shd w:val="clear" w:color="auto" w:fill="FFFF99"/>
    </w:rPr>
  </w:style>
  <w:style w:type="character" w:customStyle="1" w:styleId="1036">
    <w:name w:val="cSymGreek-bold"/>
    <w:basedOn w:val="1035"/>
    <w:qFormat/>
    <w:uiPriority w:val="33"/>
    <w:rPr>
      <w:b/>
      <w:color w:val="FF0000"/>
      <w:bdr w:val="single" w:color="BFBFBF" w:sz="4" w:space="0"/>
      <w:shd w:val="clear" w:color="auto" w:fill="FFFF99"/>
    </w:rPr>
  </w:style>
  <w:style w:type="character" w:customStyle="1" w:styleId="1037">
    <w:name w:val="cSymGreek-bolditalic"/>
    <w:basedOn w:val="1036"/>
    <w:qFormat/>
    <w:uiPriority w:val="33"/>
    <w:rPr>
      <w:i/>
      <w:color w:val="FF0000"/>
      <w:bdr w:val="single" w:color="BFBFBF" w:sz="4" w:space="0"/>
      <w:shd w:val="clear" w:color="auto" w:fill="FFFF99"/>
    </w:rPr>
  </w:style>
  <w:style w:type="character" w:customStyle="1" w:styleId="1038">
    <w:name w:val="cSymGreek-boldSup"/>
    <w:basedOn w:val="1036"/>
    <w:qFormat/>
    <w:uiPriority w:val="33"/>
    <w:rPr>
      <w:color w:val="FF0000"/>
      <w:bdr w:val="single" w:color="BFBFBF" w:sz="4" w:space="0"/>
      <w:shd w:val="clear" w:color="auto" w:fill="FFFF99"/>
      <w:vertAlign w:val="superscript"/>
    </w:rPr>
  </w:style>
  <w:style w:type="character" w:customStyle="1" w:styleId="1039">
    <w:name w:val="cSymGreek-boldSub"/>
    <w:basedOn w:val="1038"/>
    <w:qFormat/>
    <w:uiPriority w:val="33"/>
    <w:rPr>
      <w:color w:val="FF0000"/>
      <w:bdr w:val="single" w:color="BFBFBF" w:sz="4" w:space="0"/>
      <w:shd w:val="clear" w:color="auto" w:fill="FFFF99"/>
      <w:vertAlign w:val="subscript"/>
    </w:rPr>
  </w:style>
  <w:style w:type="character" w:customStyle="1" w:styleId="1040">
    <w:name w:val="cSymGreek-italic"/>
    <w:basedOn w:val="1035"/>
    <w:qFormat/>
    <w:uiPriority w:val="33"/>
    <w:rPr>
      <w:i/>
      <w:color w:val="FF0000"/>
      <w:bdr w:val="single" w:color="BFBFBF" w:sz="4" w:space="0"/>
      <w:shd w:val="clear" w:color="auto" w:fill="FFFF99"/>
    </w:rPr>
  </w:style>
  <w:style w:type="character" w:customStyle="1" w:styleId="1041">
    <w:name w:val="cSymGreek-italicSup"/>
    <w:basedOn w:val="1040"/>
    <w:qFormat/>
    <w:uiPriority w:val="33"/>
    <w:rPr>
      <w:color w:val="FF0000"/>
      <w:bdr w:val="single" w:color="BFBFBF" w:sz="4" w:space="0"/>
      <w:shd w:val="clear" w:color="auto" w:fill="FFFF99"/>
      <w:vertAlign w:val="superscript"/>
    </w:rPr>
  </w:style>
  <w:style w:type="character" w:customStyle="1" w:styleId="1042">
    <w:name w:val="cSymGreek-italicSub"/>
    <w:basedOn w:val="1041"/>
    <w:qFormat/>
    <w:uiPriority w:val="33"/>
    <w:rPr>
      <w:color w:val="FF0000"/>
      <w:bdr w:val="single" w:color="BFBFBF" w:sz="4" w:space="0"/>
      <w:shd w:val="clear" w:color="auto" w:fill="FFFF99"/>
      <w:vertAlign w:val="subscript"/>
    </w:rPr>
  </w:style>
  <w:style w:type="character" w:customStyle="1" w:styleId="1043">
    <w:name w:val="cSymGreek-Sup"/>
    <w:basedOn w:val="1035"/>
    <w:qFormat/>
    <w:uiPriority w:val="33"/>
    <w:rPr>
      <w:color w:val="FF0000"/>
      <w:bdr w:val="single" w:color="BFBFBF" w:sz="4" w:space="0"/>
      <w:shd w:val="clear" w:color="auto" w:fill="FFFF99"/>
      <w:vertAlign w:val="superscript"/>
    </w:rPr>
  </w:style>
  <w:style w:type="character" w:customStyle="1" w:styleId="1044">
    <w:name w:val="cSymGreek-Sub"/>
    <w:basedOn w:val="1043"/>
    <w:qFormat/>
    <w:uiPriority w:val="33"/>
    <w:rPr>
      <w:color w:val="FF0000"/>
      <w:bdr w:val="single" w:color="BFBFBF" w:sz="4" w:space="0"/>
      <w:shd w:val="clear" w:color="auto" w:fill="FFFF99"/>
      <w:vertAlign w:val="subscript"/>
    </w:rPr>
  </w:style>
  <w:style w:type="character" w:customStyle="1" w:styleId="1045">
    <w:name w:val="cSymGreek-Supbolditalic"/>
    <w:basedOn w:val="1037"/>
    <w:qFormat/>
    <w:uiPriority w:val="33"/>
    <w:rPr>
      <w:color w:val="FF0000"/>
      <w:bdr w:val="single" w:color="BFBFBF" w:sz="4" w:space="0"/>
      <w:shd w:val="clear" w:color="auto" w:fill="FFFF99"/>
      <w:vertAlign w:val="superscript"/>
    </w:rPr>
  </w:style>
  <w:style w:type="character" w:customStyle="1" w:styleId="1046">
    <w:name w:val="cSymGreek-Subbolditalic"/>
    <w:basedOn w:val="1045"/>
    <w:qFormat/>
    <w:uiPriority w:val="33"/>
    <w:rPr>
      <w:color w:val="FF0000"/>
      <w:bdr w:val="single" w:color="BFBFBF" w:sz="4" w:space="0"/>
      <w:shd w:val="clear" w:color="auto" w:fill="FFFF99"/>
      <w:vertAlign w:val="subscript"/>
    </w:rPr>
  </w:style>
  <w:style w:type="character" w:customStyle="1" w:styleId="1047">
    <w:name w:val="cSymGreek-underline"/>
    <w:basedOn w:val="1035"/>
    <w:qFormat/>
    <w:uiPriority w:val="33"/>
    <w:rPr>
      <w:color w:val="FF0000"/>
      <w:u w:val="single"/>
      <w:bdr w:val="single" w:color="BFBFBF" w:sz="4" w:space="0"/>
      <w:shd w:val="clear" w:color="auto" w:fill="FFFF99"/>
    </w:rPr>
  </w:style>
  <w:style w:type="character" w:customStyle="1" w:styleId="1048">
    <w:name w:val="cSymGreek-underlinebolditalic"/>
    <w:basedOn w:val="1037"/>
    <w:qFormat/>
    <w:uiPriority w:val="33"/>
    <w:rPr>
      <w:color w:val="FF0000"/>
      <w:u w:val="single"/>
      <w:bdr w:val="single" w:color="BFBFBF" w:sz="4" w:space="0"/>
      <w:shd w:val="clear" w:color="auto" w:fill="FFFF99"/>
    </w:rPr>
  </w:style>
  <w:style w:type="character" w:customStyle="1" w:styleId="1049">
    <w:name w:val="cSymGreek-underlineitalic"/>
    <w:basedOn w:val="1047"/>
    <w:qFormat/>
    <w:uiPriority w:val="33"/>
    <w:rPr>
      <w:i/>
      <w:color w:val="FF0000"/>
      <w:u w:val="single"/>
      <w:bdr w:val="single" w:color="BFBFBF" w:sz="4" w:space="0"/>
      <w:shd w:val="clear" w:color="auto" w:fill="FFFF99"/>
    </w:rPr>
  </w:style>
  <w:style w:type="character" w:customStyle="1" w:styleId="1050">
    <w:name w:val="cSymMath"/>
    <w:qFormat/>
    <w:uiPriority w:val="33"/>
    <w:rPr>
      <w:color w:val="6600CC"/>
      <w:bdr w:val="single" w:color="BFBFBF" w:sz="4" w:space="0"/>
      <w:shd w:val="clear" w:color="auto" w:fill="FFFF99"/>
    </w:rPr>
  </w:style>
  <w:style w:type="character" w:customStyle="1" w:styleId="1051">
    <w:name w:val="cSymMath-bold"/>
    <w:basedOn w:val="1050"/>
    <w:qFormat/>
    <w:uiPriority w:val="33"/>
    <w:rPr>
      <w:b/>
      <w:color w:val="6600CC"/>
      <w:bdr w:val="single" w:color="BFBFBF" w:sz="4" w:space="0"/>
      <w:shd w:val="clear" w:color="auto" w:fill="FFFF99"/>
    </w:rPr>
  </w:style>
  <w:style w:type="character" w:customStyle="1" w:styleId="1052">
    <w:name w:val="cSymMath-bolditalic"/>
    <w:basedOn w:val="1051"/>
    <w:qFormat/>
    <w:uiPriority w:val="33"/>
    <w:rPr>
      <w:i/>
      <w:color w:val="6600CC"/>
      <w:bdr w:val="single" w:color="BFBFBF" w:sz="4" w:space="0"/>
      <w:shd w:val="clear" w:color="auto" w:fill="FFFF99"/>
    </w:rPr>
  </w:style>
  <w:style w:type="character" w:customStyle="1" w:styleId="1053">
    <w:name w:val="cSymMath-italic"/>
    <w:basedOn w:val="1050"/>
    <w:qFormat/>
    <w:uiPriority w:val="33"/>
    <w:rPr>
      <w:i/>
      <w:color w:val="6600CC"/>
      <w:bdr w:val="single" w:color="BFBFBF" w:sz="4" w:space="0"/>
      <w:shd w:val="clear" w:color="auto" w:fill="FFFF99"/>
    </w:rPr>
  </w:style>
  <w:style w:type="character" w:customStyle="1" w:styleId="1054">
    <w:name w:val="cSymMath-Sup"/>
    <w:basedOn w:val="1050"/>
    <w:qFormat/>
    <w:uiPriority w:val="33"/>
    <w:rPr>
      <w:color w:val="6600CC"/>
      <w:bdr w:val="single" w:color="BFBFBF" w:sz="4" w:space="0"/>
      <w:shd w:val="clear" w:color="auto" w:fill="FFFF99"/>
      <w:vertAlign w:val="superscript"/>
    </w:rPr>
  </w:style>
  <w:style w:type="character" w:customStyle="1" w:styleId="1055">
    <w:name w:val="cSymMath-Sub"/>
    <w:basedOn w:val="1054"/>
    <w:qFormat/>
    <w:uiPriority w:val="33"/>
    <w:rPr>
      <w:color w:val="6600CC"/>
      <w:bdr w:val="single" w:color="BFBFBF" w:sz="4" w:space="0"/>
      <w:shd w:val="clear" w:color="auto" w:fill="FFFF99"/>
      <w:vertAlign w:val="subscript"/>
    </w:rPr>
  </w:style>
  <w:style w:type="character" w:customStyle="1" w:styleId="1056">
    <w:name w:val="Date Char"/>
    <w:basedOn w:val="89"/>
    <w:link w:val="53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57">
    <w:name w:val="Day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AFF5F7"/>
      <w:vertAlign w:val="baseline"/>
    </w:rPr>
  </w:style>
  <w:style w:type="paragraph" w:customStyle="1" w:styleId="1058">
    <w:name w:val="DeclarationOfInterest"/>
    <w:basedOn w:val="1"/>
    <w:semiHidden/>
    <w:qFormat/>
    <w:uiPriority w:val="6"/>
    <w:pPr>
      <w:spacing w:before="0"/>
    </w:pPr>
    <w:rPr>
      <w:rFonts w:eastAsia="Times New Roman"/>
      <w:sz w:val="20"/>
    </w:rPr>
  </w:style>
  <w:style w:type="paragraph" w:customStyle="1" w:styleId="1059">
    <w:name w:val="Dialog2"/>
    <w:basedOn w:val="933"/>
    <w:qFormat/>
    <w:uiPriority w:val="15"/>
  </w:style>
  <w:style w:type="paragraph" w:customStyle="1" w:styleId="1060">
    <w:name w:val="Dialog3"/>
    <w:basedOn w:val="933"/>
    <w:qFormat/>
    <w:uiPriority w:val="15"/>
  </w:style>
  <w:style w:type="paragraph" w:customStyle="1" w:styleId="1061">
    <w:name w:val="DialogHeading"/>
    <w:basedOn w:val="1"/>
    <w:qFormat/>
    <w:uiPriority w:val="18"/>
    <w:pPr>
      <w:spacing w:after="0" w:line="480" w:lineRule="auto"/>
    </w:pPr>
    <w:rPr>
      <w:rFonts w:eastAsia="Times New Roman"/>
      <w:color w:val="CC0066"/>
    </w:rPr>
  </w:style>
  <w:style w:type="paragraph" w:customStyle="1" w:styleId="1062">
    <w:name w:val="DialogSpeaker"/>
    <w:basedOn w:val="1"/>
    <w:link w:val="1063"/>
    <w:qFormat/>
    <w:uiPriority w:val="18"/>
    <w:pPr>
      <w:spacing w:before="0" w:after="0" w:line="480" w:lineRule="auto"/>
    </w:pPr>
    <w:rPr>
      <w:rFonts w:eastAsia="Times New Roman"/>
      <w:color w:val="009900"/>
    </w:rPr>
  </w:style>
  <w:style w:type="character" w:customStyle="1" w:styleId="1063">
    <w:name w:val="DialogSpeaker Char"/>
    <w:link w:val="1062"/>
    <w:qFormat/>
    <w:uiPriority w:val="18"/>
    <w:rPr>
      <w:rFonts w:ascii="Times New Roman" w:hAnsi="Times New Roman" w:eastAsia="Times New Roman" w:cs="Times New Roman"/>
      <w:color w:val="009900"/>
      <w:sz w:val="24"/>
      <w:szCs w:val="24"/>
      <w:lang w:val="en-US"/>
    </w:rPr>
  </w:style>
  <w:style w:type="paragraph" w:customStyle="1" w:styleId="1064">
    <w:name w:val="DingbatList1"/>
    <w:basedOn w:val="1"/>
    <w:semiHidden/>
    <w:qFormat/>
    <w:uiPriority w:val="14"/>
    <w:pPr>
      <w:numPr>
        <w:ilvl w:val="0"/>
        <w:numId w:val="45"/>
      </w:numPr>
      <w:spacing w:before="0" w:after="0" w:line="360" w:lineRule="auto"/>
    </w:pPr>
    <w:rPr>
      <w:rFonts w:eastAsia="Times New Roman"/>
    </w:rPr>
  </w:style>
  <w:style w:type="paragraph" w:customStyle="1" w:styleId="1065">
    <w:name w:val="DingbatList2"/>
    <w:basedOn w:val="1"/>
    <w:semiHidden/>
    <w:qFormat/>
    <w:uiPriority w:val="14"/>
    <w:pPr>
      <w:numPr>
        <w:ilvl w:val="0"/>
        <w:numId w:val="46"/>
      </w:numPr>
      <w:spacing w:before="0" w:after="0" w:line="360" w:lineRule="auto"/>
    </w:pPr>
    <w:rPr>
      <w:rFonts w:eastAsia="Times New Roman"/>
    </w:rPr>
  </w:style>
  <w:style w:type="paragraph" w:customStyle="1" w:styleId="1066">
    <w:name w:val="DingbatList3"/>
    <w:basedOn w:val="1"/>
    <w:semiHidden/>
    <w:qFormat/>
    <w:uiPriority w:val="14"/>
    <w:pPr>
      <w:numPr>
        <w:ilvl w:val="0"/>
        <w:numId w:val="47"/>
      </w:numPr>
      <w:spacing w:before="0" w:after="0" w:line="360" w:lineRule="auto"/>
    </w:pPr>
    <w:rPr>
      <w:rFonts w:eastAsia="Times New Roman"/>
    </w:rPr>
  </w:style>
  <w:style w:type="paragraph" w:customStyle="1" w:styleId="1067">
    <w:name w:val="DingbatList4"/>
    <w:basedOn w:val="1"/>
    <w:semiHidden/>
    <w:qFormat/>
    <w:uiPriority w:val="14"/>
    <w:pPr>
      <w:numPr>
        <w:ilvl w:val="0"/>
        <w:numId w:val="48"/>
      </w:numPr>
      <w:spacing w:before="0" w:after="0" w:line="360" w:lineRule="auto"/>
    </w:pPr>
    <w:rPr>
      <w:rFonts w:eastAsia="Times New Roman"/>
    </w:rPr>
  </w:style>
  <w:style w:type="paragraph" w:customStyle="1" w:styleId="1068">
    <w:name w:val="DingbatList5"/>
    <w:basedOn w:val="1"/>
    <w:semiHidden/>
    <w:qFormat/>
    <w:uiPriority w:val="14"/>
    <w:pPr>
      <w:numPr>
        <w:ilvl w:val="0"/>
        <w:numId w:val="49"/>
      </w:numPr>
      <w:spacing w:before="0" w:after="0" w:line="360" w:lineRule="auto"/>
    </w:pPr>
    <w:rPr>
      <w:rFonts w:eastAsia="Times New Roman"/>
    </w:rPr>
  </w:style>
  <w:style w:type="paragraph" w:customStyle="1" w:styleId="1069">
    <w:name w:val="DingbatList6"/>
    <w:basedOn w:val="1"/>
    <w:semiHidden/>
    <w:qFormat/>
    <w:uiPriority w:val="14"/>
    <w:pPr>
      <w:numPr>
        <w:ilvl w:val="0"/>
        <w:numId w:val="50"/>
      </w:numPr>
      <w:spacing w:before="0" w:after="0" w:line="360" w:lineRule="auto"/>
    </w:pPr>
    <w:rPr>
      <w:rFonts w:eastAsia="Times New Roman"/>
    </w:rPr>
  </w:style>
  <w:style w:type="paragraph" w:customStyle="1" w:styleId="1070">
    <w:name w:val="DingbatPara"/>
    <w:basedOn w:val="1"/>
    <w:semiHidden/>
    <w:qFormat/>
    <w:uiPriority w:val="28"/>
    <w:pPr>
      <w:spacing w:before="0" w:after="0" w:line="360" w:lineRule="auto"/>
    </w:pPr>
    <w:rPr>
      <w:rFonts w:eastAsia="Times New Roman"/>
    </w:rPr>
  </w:style>
  <w:style w:type="paragraph" w:customStyle="1" w:styleId="1071">
    <w:name w:val="DisplayEq-MathMode"/>
    <w:basedOn w:val="1"/>
    <w:qFormat/>
    <w:uiPriority w:val="30"/>
    <w:pPr>
      <w:spacing w:before="0" w:after="0" w:line="480" w:lineRule="auto"/>
    </w:pPr>
    <w:rPr>
      <w:rFonts w:eastAsia="Times New Roman"/>
    </w:rPr>
  </w:style>
  <w:style w:type="paragraph" w:customStyle="1" w:styleId="1072">
    <w:name w:val="DisplayEq-MathMode_Highlight"/>
    <w:basedOn w:val="1071"/>
    <w:qFormat/>
    <w:uiPriority w:val="1"/>
    <w:rPr>
      <w:position w:val="-10"/>
    </w:rPr>
  </w:style>
  <w:style w:type="paragraph" w:customStyle="1" w:styleId="1073">
    <w:name w:val="DisplayEq-TextMode"/>
    <w:basedOn w:val="1"/>
    <w:semiHidden/>
    <w:qFormat/>
    <w:uiPriority w:val="30"/>
    <w:pPr>
      <w:spacing w:before="0" w:after="0" w:line="480" w:lineRule="auto"/>
      <w:ind w:left="284" w:right="284"/>
    </w:pPr>
    <w:rPr>
      <w:rFonts w:eastAsia="Times New Roman"/>
      <w:color w:val="948A54"/>
    </w:rPr>
  </w:style>
  <w:style w:type="paragraph" w:customStyle="1" w:styleId="1074">
    <w:name w:val="Division/BookCategory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paragraph" w:customStyle="1" w:styleId="1075">
    <w:name w:val="DocumentType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character" w:customStyle="1" w:styleId="1076">
    <w:name w:val="DOI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B1A0C7"/>
      <w:vertAlign w:val="baseline"/>
    </w:rPr>
  </w:style>
  <w:style w:type="character" w:customStyle="1" w:styleId="1077">
    <w:name w:val="DropCap"/>
    <w:basedOn w:val="89"/>
    <w:qFormat/>
    <w:uiPriority w:val="1"/>
    <w:rPr>
      <w:color w:val="CC00FF"/>
    </w:rPr>
  </w:style>
  <w:style w:type="character" w:customStyle="1" w:styleId="1078">
    <w:name w:val="Ed_Family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9DA19E"/>
      <w:vertAlign w:val="baseline"/>
    </w:rPr>
  </w:style>
  <w:style w:type="character" w:customStyle="1" w:styleId="1079">
    <w:name w:val="Ed_Given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75B37E"/>
      <w:vertAlign w:val="baseline"/>
    </w:rPr>
  </w:style>
  <w:style w:type="character" w:customStyle="1" w:styleId="1080">
    <w:name w:val="Ed_Suffix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B1A0C7"/>
      <w:vertAlign w:val="baseline"/>
    </w:rPr>
  </w:style>
  <w:style w:type="character" w:customStyle="1" w:styleId="1081">
    <w:name w:val="Edn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8FAAFF"/>
      <w:vertAlign w:val="baseline"/>
    </w:rPr>
  </w:style>
  <w:style w:type="character" w:customStyle="1" w:styleId="1082">
    <w:name w:val="E-mail Signature Char"/>
    <w:basedOn w:val="89"/>
    <w:link w:val="24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083">
    <w:name w:val="EN-BL1"/>
    <w:basedOn w:val="55"/>
    <w:qFormat/>
    <w:uiPriority w:val="1"/>
    <w:pPr>
      <w:numPr>
        <w:ilvl w:val="0"/>
        <w:numId w:val="51"/>
      </w:numPr>
      <w:spacing w:before="0" w:after="0"/>
    </w:pPr>
    <w:rPr>
      <w:rFonts w:eastAsia="Times New Roman"/>
    </w:rPr>
  </w:style>
  <w:style w:type="paragraph" w:customStyle="1" w:styleId="1084">
    <w:name w:val="EN-BulletList1"/>
    <w:basedOn w:val="799"/>
    <w:qFormat/>
    <w:uiPriority w:val="89"/>
    <w:pPr>
      <w:numPr>
        <w:numId w:val="52"/>
      </w:numPr>
    </w:pPr>
  </w:style>
  <w:style w:type="character" w:customStyle="1" w:styleId="1085">
    <w:name w:val="EndnoteCitation"/>
    <w:basedOn w:val="89"/>
    <w:qFormat/>
    <w:uiPriority w:val="89"/>
    <w:rPr>
      <w:vertAlign w:val="superscript"/>
    </w:rPr>
  </w:style>
  <w:style w:type="paragraph" w:customStyle="1" w:styleId="1086">
    <w:name w:val="EndnoteHeading1"/>
    <w:basedOn w:val="744"/>
    <w:qFormat/>
    <w:uiPriority w:val="89"/>
    <w:rPr>
      <w:color w:val="9E2283"/>
    </w:rPr>
  </w:style>
  <w:style w:type="character" w:customStyle="1" w:styleId="1087">
    <w:name w:val="EndnoteNo"/>
    <w:basedOn w:val="89"/>
    <w:qFormat/>
    <w:uiPriority w:val="89"/>
    <w:rPr>
      <w:vertAlign w:val="superscript"/>
    </w:rPr>
  </w:style>
  <w:style w:type="paragraph" w:customStyle="1" w:styleId="1088">
    <w:name w:val="EndnotePara"/>
    <w:basedOn w:val="71"/>
    <w:qFormat/>
    <w:uiPriority w:val="89"/>
    <w:pPr>
      <w:spacing w:before="0" w:line="480" w:lineRule="auto"/>
    </w:pPr>
    <w:rPr>
      <w:rFonts w:eastAsia="Times New Roman"/>
      <w:sz w:val="18"/>
    </w:rPr>
  </w:style>
  <w:style w:type="paragraph" w:customStyle="1" w:styleId="1089">
    <w:name w:val="FN-eXtract"/>
    <w:basedOn w:val="1"/>
    <w:qFormat/>
    <w:uiPriority w:val="15"/>
    <w:pPr>
      <w:spacing w:line="480" w:lineRule="auto"/>
      <w:ind w:left="289" w:right="862"/>
      <w:jc w:val="both"/>
    </w:pPr>
    <w:rPr>
      <w:rFonts w:eastAsia="Times New Roman"/>
      <w:color w:val="999999"/>
      <w:sz w:val="18"/>
    </w:rPr>
  </w:style>
  <w:style w:type="paragraph" w:customStyle="1" w:styleId="1090">
    <w:name w:val="EN-eXtract"/>
    <w:basedOn w:val="1089"/>
    <w:qFormat/>
    <w:uiPriority w:val="31"/>
  </w:style>
  <w:style w:type="paragraph" w:customStyle="1" w:styleId="1091">
    <w:name w:val="IntroQuoteSource"/>
    <w:basedOn w:val="1"/>
    <w:qFormat/>
    <w:uiPriority w:val="10"/>
    <w:pPr>
      <w:spacing w:line="480" w:lineRule="auto"/>
      <w:ind w:right="862"/>
      <w:jc w:val="right"/>
    </w:pPr>
    <w:rPr>
      <w:rFonts w:eastAsia="Times New Roman"/>
      <w:color w:val="999999"/>
      <w:sz w:val="22"/>
    </w:rPr>
  </w:style>
  <w:style w:type="paragraph" w:customStyle="1" w:styleId="1092">
    <w:name w:val="FN-eXtractSource"/>
    <w:basedOn w:val="1091"/>
    <w:qFormat/>
    <w:uiPriority w:val="15"/>
    <w:rPr>
      <w:sz w:val="18"/>
    </w:rPr>
  </w:style>
  <w:style w:type="paragraph" w:customStyle="1" w:styleId="1093">
    <w:name w:val="EN-eXtractSource"/>
    <w:basedOn w:val="1092"/>
    <w:qFormat/>
    <w:uiPriority w:val="31"/>
  </w:style>
  <w:style w:type="paragraph" w:customStyle="1" w:styleId="1094">
    <w:name w:val="Example_TableBody"/>
    <w:basedOn w:val="797"/>
    <w:qFormat/>
    <w:uiPriority w:val="1"/>
  </w:style>
  <w:style w:type="paragraph" w:customStyle="1" w:styleId="1095">
    <w:name w:val="Enunciation_TableBody"/>
    <w:basedOn w:val="1094"/>
    <w:qFormat/>
    <w:uiPriority w:val="1"/>
  </w:style>
  <w:style w:type="paragraph" w:customStyle="1" w:styleId="1096">
    <w:name w:val="Example_TableCaption"/>
    <w:basedOn w:val="802"/>
    <w:link w:val="1097"/>
    <w:qFormat/>
    <w:uiPriority w:val="1"/>
  </w:style>
  <w:style w:type="character" w:customStyle="1" w:styleId="1097">
    <w:name w:val="Example_TableCaption Char"/>
    <w:basedOn w:val="803"/>
    <w:link w:val="1096"/>
    <w:qFormat/>
    <w:uiPriority w:val="1"/>
    <w:rPr>
      <w:rFonts w:ascii="Times New Roman" w:hAnsi="Times New Roman" w:eastAsia="Times New Roman" w:cs="Times New Roman"/>
      <w:color w:val="000099"/>
      <w:sz w:val="24"/>
      <w:szCs w:val="24"/>
      <w:lang w:val="en-US"/>
    </w:rPr>
  </w:style>
  <w:style w:type="paragraph" w:customStyle="1" w:styleId="1098">
    <w:name w:val="Enunciation_TableCaption"/>
    <w:basedOn w:val="1096"/>
    <w:link w:val="1099"/>
    <w:qFormat/>
    <w:uiPriority w:val="1"/>
  </w:style>
  <w:style w:type="character" w:customStyle="1" w:styleId="1099">
    <w:name w:val="Enunciation_TableCaption Char"/>
    <w:basedOn w:val="1097"/>
    <w:link w:val="1098"/>
    <w:qFormat/>
    <w:uiPriority w:val="1"/>
    <w:rPr>
      <w:rFonts w:ascii="Times New Roman" w:hAnsi="Times New Roman" w:eastAsia="Times New Roman" w:cs="Times New Roman"/>
      <w:color w:val="000099"/>
      <w:sz w:val="24"/>
      <w:szCs w:val="24"/>
      <w:lang w:val="en-US"/>
    </w:rPr>
  </w:style>
  <w:style w:type="paragraph" w:customStyle="1" w:styleId="1100">
    <w:name w:val="Example_TableColumnHead1"/>
    <w:basedOn w:val="806"/>
    <w:qFormat/>
    <w:uiPriority w:val="1"/>
  </w:style>
  <w:style w:type="paragraph" w:customStyle="1" w:styleId="1101">
    <w:name w:val="Enunciation_TableColumnHead1"/>
    <w:basedOn w:val="1100"/>
    <w:qFormat/>
    <w:uiPriority w:val="1"/>
  </w:style>
  <w:style w:type="paragraph" w:customStyle="1" w:styleId="1102">
    <w:name w:val="Table-ComputerCode"/>
    <w:basedOn w:val="1024"/>
    <w:qFormat/>
    <w:uiPriority w:val="1"/>
  </w:style>
  <w:style w:type="paragraph" w:customStyle="1" w:styleId="1103">
    <w:name w:val="Example_Table-ComputerCode"/>
    <w:basedOn w:val="1102"/>
    <w:qFormat/>
    <w:uiPriority w:val="1"/>
  </w:style>
  <w:style w:type="paragraph" w:customStyle="1" w:styleId="1104">
    <w:name w:val="Enunciation_Table-ComputerCode"/>
    <w:basedOn w:val="1103"/>
    <w:qFormat/>
    <w:uiPriority w:val="1"/>
  </w:style>
  <w:style w:type="paragraph" w:customStyle="1" w:styleId="1105">
    <w:name w:val="Enunciation_TableNumber"/>
    <w:basedOn w:val="1098"/>
    <w:link w:val="1106"/>
    <w:qFormat/>
    <w:uiPriority w:val="1"/>
    <w:rPr>
      <w:b/>
      <w:color w:val="CC0066"/>
    </w:rPr>
  </w:style>
  <w:style w:type="character" w:customStyle="1" w:styleId="1106">
    <w:name w:val="Enunciation_TableNumber Char"/>
    <w:basedOn w:val="1099"/>
    <w:link w:val="1105"/>
    <w:qFormat/>
    <w:uiPriority w:val="1"/>
    <w:rPr>
      <w:rFonts w:ascii="Times New Roman" w:hAnsi="Times New Roman" w:eastAsia="Times New Roman" w:cs="Times New Roman"/>
      <w:b/>
      <w:color w:val="CC0066"/>
      <w:sz w:val="24"/>
      <w:szCs w:val="24"/>
      <w:lang w:val="en-US"/>
    </w:rPr>
  </w:style>
  <w:style w:type="paragraph" w:customStyle="1" w:styleId="1107">
    <w:name w:val="EnunciationBullet1Para"/>
    <w:basedOn w:val="1"/>
    <w:qFormat/>
    <w:uiPriority w:val="1"/>
    <w:pPr>
      <w:spacing w:before="0" w:after="0" w:line="480" w:lineRule="auto"/>
      <w:ind w:left="360"/>
    </w:pPr>
    <w:rPr>
      <w:rFonts w:eastAsia="Times New Roman"/>
    </w:rPr>
  </w:style>
  <w:style w:type="paragraph" w:customStyle="1" w:styleId="1108">
    <w:name w:val="EnunciationBullet2Para"/>
    <w:basedOn w:val="1"/>
    <w:qFormat/>
    <w:uiPriority w:val="1"/>
    <w:pPr>
      <w:spacing w:before="0" w:after="0" w:line="480" w:lineRule="auto"/>
      <w:ind w:left="360"/>
    </w:pPr>
    <w:rPr>
      <w:rFonts w:eastAsia="Times New Roman"/>
    </w:rPr>
  </w:style>
  <w:style w:type="paragraph" w:customStyle="1" w:styleId="1109">
    <w:name w:val="EnunciationBulletList1"/>
    <w:basedOn w:val="1"/>
    <w:qFormat/>
    <w:uiPriority w:val="1"/>
    <w:pPr>
      <w:numPr>
        <w:ilvl w:val="0"/>
        <w:numId w:val="53"/>
      </w:numPr>
      <w:spacing w:before="0" w:after="0" w:line="480" w:lineRule="auto"/>
    </w:pPr>
    <w:rPr>
      <w:rFonts w:eastAsia="Times New Roman"/>
    </w:rPr>
  </w:style>
  <w:style w:type="paragraph" w:customStyle="1" w:styleId="1110">
    <w:name w:val="ExampleBulletList2"/>
    <w:basedOn w:val="817"/>
    <w:qFormat/>
    <w:uiPriority w:val="14"/>
  </w:style>
  <w:style w:type="paragraph" w:customStyle="1" w:styleId="1111">
    <w:name w:val="EnunciationBulletList2"/>
    <w:basedOn w:val="1110"/>
    <w:qFormat/>
    <w:uiPriority w:val="1"/>
  </w:style>
  <w:style w:type="paragraph" w:customStyle="1" w:styleId="1112">
    <w:name w:val="Enunciation-DisplayEq-MathMode"/>
    <w:basedOn w:val="1"/>
    <w:qFormat/>
    <w:uiPriority w:val="1"/>
    <w:pPr>
      <w:spacing w:before="0" w:after="0" w:line="480" w:lineRule="auto"/>
    </w:pPr>
    <w:rPr>
      <w:rFonts w:eastAsia="Times New Roman"/>
      <w:lang w:eastAsia="ko-KR"/>
    </w:rPr>
  </w:style>
  <w:style w:type="paragraph" w:customStyle="1" w:styleId="1113">
    <w:name w:val="EnunciationFigure"/>
    <w:basedOn w:val="920"/>
    <w:qFormat/>
    <w:uiPriority w:val="1"/>
  </w:style>
  <w:style w:type="paragraph" w:customStyle="1" w:styleId="1114">
    <w:name w:val="EnunciationFigureLegend"/>
    <w:basedOn w:val="924"/>
    <w:qFormat/>
    <w:uiPriority w:val="1"/>
  </w:style>
  <w:style w:type="paragraph" w:customStyle="1" w:styleId="1115">
    <w:name w:val="EnunciationFigureNumber"/>
    <w:basedOn w:val="926"/>
    <w:qFormat/>
    <w:uiPriority w:val="1"/>
  </w:style>
  <w:style w:type="paragraph" w:customStyle="1" w:styleId="1116">
    <w:name w:val="Head1"/>
    <w:basedOn w:val="1"/>
    <w:next w:val="1"/>
    <w:link w:val="1117"/>
    <w:qFormat/>
    <w:uiPriority w:val="8"/>
    <w:pPr>
      <w:spacing w:before="480" w:after="120" w:line="360" w:lineRule="auto"/>
      <w:outlineLvl w:val="0"/>
    </w:pPr>
    <w:rPr>
      <w:rFonts w:ascii="Cambria" w:hAnsi="Cambria" w:eastAsia="Times New Roman"/>
      <w:b/>
      <w:color w:val="FF0000"/>
      <w:sz w:val="28"/>
    </w:rPr>
  </w:style>
  <w:style w:type="character" w:customStyle="1" w:styleId="1117">
    <w:name w:val="Head1 Char"/>
    <w:link w:val="1116"/>
    <w:qFormat/>
    <w:uiPriority w:val="8"/>
    <w:rPr>
      <w:rFonts w:ascii="Cambria" w:hAnsi="Cambria" w:eastAsia="Times New Roman" w:cs="Times New Roman"/>
      <w:b/>
      <w:color w:val="FF0000"/>
      <w:sz w:val="28"/>
      <w:szCs w:val="24"/>
      <w:lang w:val="en-US"/>
    </w:rPr>
  </w:style>
  <w:style w:type="paragraph" w:customStyle="1" w:styleId="1118">
    <w:name w:val="ExampleHead1"/>
    <w:basedOn w:val="1116"/>
    <w:qFormat/>
    <w:uiPriority w:val="14"/>
  </w:style>
  <w:style w:type="paragraph" w:customStyle="1" w:styleId="1119">
    <w:name w:val="EnunciationHead1"/>
    <w:basedOn w:val="1118"/>
    <w:qFormat/>
    <w:uiPriority w:val="1"/>
    <w:rPr>
      <w:color w:val="FF00FF"/>
      <w:sz w:val="24"/>
    </w:rPr>
  </w:style>
  <w:style w:type="paragraph" w:customStyle="1" w:styleId="1120">
    <w:name w:val="ExampleLc-Alpha1Para"/>
    <w:basedOn w:val="840"/>
    <w:qFormat/>
    <w:uiPriority w:val="14"/>
  </w:style>
  <w:style w:type="paragraph" w:customStyle="1" w:styleId="1121">
    <w:name w:val="EnunciationLc-Alpha1Para"/>
    <w:basedOn w:val="1120"/>
    <w:qFormat/>
    <w:uiPriority w:val="1"/>
  </w:style>
  <w:style w:type="paragraph" w:customStyle="1" w:styleId="1122">
    <w:name w:val="ExampleLc-Alpha2Para"/>
    <w:basedOn w:val="843"/>
    <w:qFormat/>
    <w:uiPriority w:val="14"/>
  </w:style>
  <w:style w:type="paragraph" w:customStyle="1" w:styleId="1123">
    <w:name w:val="EnunciationLc-Alpha2Para"/>
    <w:basedOn w:val="1122"/>
    <w:qFormat/>
    <w:uiPriority w:val="1"/>
  </w:style>
  <w:style w:type="paragraph" w:customStyle="1" w:styleId="1124">
    <w:name w:val="ExampleLc-AlphaList1"/>
    <w:basedOn w:val="839"/>
    <w:qFormat/>
    <w:uiPriority w:val="14"/>
  </w:style>
  <w:style w:type="paragraph" w:customStyle="1" w:styleId="1125">
    <w:name w:val="EnunciationLc-AlphaList1"/>
    <w:basedOn w:val="1124"/>
    <w:qFormat/>
    <w:uiPriority w:val="1"/>
  </w:style>
  <w:style w:type="paragraph" w:customStyle="1" w:styleId="1126">
    <w:name w:val="ExampleLc-AlphaList2"/>
    <w:basedOn w:val="842"/>
    <w:qFormat/>
    <w:uiPriority w:val="14"/>
  </w:style>
  <w:style w:type="paragraph" w:customStyle="1" w:styleId="1127">
    <w:name w:val="EnunciationLc-AlphaList2"/>
    <w:basedOn w:val="1126"/>
    <w:qFormat/>
    <w:uiPriority w:val="1"/>
  </w:style>
  <w:style w:type="paragraph" w:customStyle="1" w:styleId="1128">
    <w:name w:val="EnunciationLc-RomanList1"/>
    <w:basedOn w:val="468"/>
    <w:qFormat/>
    <w:uiPriority w:val="1"/>
    <w:pPr>
      <w:numPr>
        <w:ilvl w:val="0"/>
        <w:numId w:val="54"/>
      </w:numPr>
      <w:spacing w:before="0" w:after="0" w:line="480" w:lineRule="auto"/>
    </w:pPr>
    <w:rPr>
      <w:rFonts w:eastAsia="Times New Roman"/>
    </w:rPr>
  </w:style>
  <w:style w:type="paragraph" w:customStyle="1" w:styleId="1129">
    <w:name w:val="EnunciationLc-Roman1Para"/>
    <w:basedOn w:val="1128"/>
    <w:qFormat/>
    <w:uiPriority w:val="1"/>
    <w:pPr>
      <w:numPr>
        <w:ilvl w:val="0"/>
        <w:numId w:val="0"/>
      </w:numPr>
      <w:ind w:left="360"/>
    </w:pPr>
  </w:style>
  <w:style w:type="paragraph" w:customStyle="1" w:styleId="1130">
    <w:name w:val="EnunciationLc-Roman2Para"/>
    <w:basedOn w:val="1"/>
    <w:qFormat/>
    <w:uiPriority w:val="1"/>
    <w:pPr>
      <w:spacing w:before="0" w:after="0" w:line="480" w:lineRule="auto"/>
      <w:ind w:left="1152"/>
    </w:pPr>
    <w:rPr>
      <w:rFonts w:eastAsia="Times New Roman"/>
    </w:rPr>
  </w:style>
  <w:style w:type="paragraph" w:customStyle="1" w:styleId="1131">
    <w:name w:val="EnunciationLc-RomanList2"/>
    <w:basedOn w:val="1"/>
    <w:qFormat/>
    <w:uiPriority w:val="1"/>
    <w:pPr>
      <w:numPr>
        <w:ilvl w:val="0"/>
        <w:numId w:val="55"/>
      </w:numPr>
      <w:spacing w:before="0" w:after="0" w:line="480" w:lineRule="auto"/>
    </w:pPr>
    <w:rPr>
      <w:rFonts w:eastAsia="Times New Roman"/>
    </w:rPr>
  </w:style>
  <w:style w:type="paragraph" w:customStyle="1" w:styleId="1132">
    <w:name w:val="EnunciationNumberList1"/>
    <w:basedOn w:val="1"/>
    <w:qFormat/>
    <w:uiPriority w:val="1"/>
    <w:pPr>
      <w:numPr>
        <w:ilvl w:val="0"/>
        <w:numId w:val="56"/>
      </w:numPr>
      <w:spacing w:before="0" w:after="0" w:line="480" w:lineRule="auto"/>
    </w:pPr>
    <w:rPr>
      <w:rFonts w:eastAsia="Times New Roman"/>
    </w:rPr>
  </w:style>
  <w:style w:type="paragraph" w:customStyle="1" w:styleId="1133">
    <w:name w:val="EnunciationNumberList2"/>
    <w:basedOn w:val="1"/>
    <w:qFormat/>
    <w:uiPriority w:val="1"/>
    <w:pPr>
      <w:numPr>
        <w:ilvl w:val="0"/>
        <w:numId w:val="57"/>
      </w:numPr>
      <w:spacing w:before="0" w:after="0" w:line="480" w:lineRule="auto"/>
    </w:pPr>
    <w:rPr>
      <w:rFonts w:eastAsia="Times New Roman"/>
    </w:rPr>
  </w:style>
  <w:style w:type="paragraph" w:customStyle="1" w:styleId="1134">
    <w:name w:val="EnunciationNumberList3"/>
    <w:basedOn w:val="1"/>
    <w:qFormat/>
    <w:uiPriority w:val="1"/>
    <w:pPr>
      <w:numPr>
        <w:ilvl w:val="0"/>
        <w:numId w:val="58"/>
      </w:numPr>
      <w:spacing w:before="0" w:after="0" w:line="480" w:lineRule="auto"/>
    </w:pPr>
    <w:rPr>
      <w:rFonts w:eastAsia="Times New Roman"/>
    </w:rPr>
  </w:style>
  <w:style w:type="paragraph" w:customStyle="1" w:styleId="1135">
    <w:name w:val="ExamplePara"/>
    <w:basedOn w:val="917"/>
    <w:qFormat/>
    <w:uiPriority w:val="14"/>
  </w:style>
  <w:style w:type="paragraph" w:customStyle="1" w:styleId="1136">
    <w:name w:val="EnunciationPara"/>
    <w:basedOn w:val="1135"/>
    <w:qFormat/>
    <w:uiPriority w:val="1"/>
  </w:style>
  <w:style w:type="paragraph" w:customStyle="1" w:styleId="1137">
    <w:name w:val="ExampleTitle"/>
    <w:basedOn w:val="1118"/>
    <w:qFormat/>
    <w:uiPriority w:val="14"/>
    <w:rPr>
      <w:color w:val="0066FF"/>
    </w:rPr>
  </w:style>
  <w:style w:type="paragraph" w:customStyle="1" w:styleId="1138">
    <w:name w:val="EnunciationTitle"/>
    <w:basedOn w:val="1137"/>
    <w:qFormat/>
    <w:uiPriority w:val="1"/>
    <w:rPr>
      <w:color w:val="9A000B"/>
    </w:rPr>
  </w:style>
  <w:style w:type="paragraph" w:customStyle="1" w:styleId="1139">
    <w:name w:val="ExampleUL-FL1"/>
    <w:basedOn w:val="1"/>
    <w:qFormat/>
    <w:uiPriority w:val="14"/>
    <w:pPr>
      <w:spacing w:before="180" w:after="120" w:line="300" w:lineRule="exact"/>
    </w:pPr>
    <w:rPr>
      <w:rFonts w:eastAsia="Times New Roman"/>
    </w:rPr>
  </w:style>
  <w:style w:type="paragraph" w:customStyle="1" w:styleId="1140">
    <w:name w:val="EnunciationUL-FL1"/>
    <w:basedOn w:val="1139"/>
    <w:qFormat/>
    <w:uiPriority w:val="1"/>
  </w:style>
  <w:style w:type="paragraph" w:customStyle="1" w:styleId="1141">
    <w:name w:val="ExampleUL-FL1Para"/>
    <w:basedOn w:val="1139"/>
    <w:qFormat/>
    <w:uiPriority w:val="14"/>
  </w:style>
  <w:style w:type="paragraph" w:customStyle="1" w:styleId="1142">
    <w:name w:val="EnunciationUL-FL1Para"/>
    <w:basedOn w:val="1141"/>
    <w:qFormat/>
    <w:uiPriority w:val="1"/>
  </w:style>
  <w:style w:type="paragraph" w:customStyle="1" w:styleId="1143">
    <w:name w:val="UL-FL2"/>
    <w:basedOn w:val="1"/>
    <w:qFormat/>
    <w:uiPriority w:val="14"/>
    <w:pPr>
      <w:spacing w:before="180" w:after="120" w:line="300" w:lineRule="exact"/>
      <w:ind w:left="357"/>
    </w:pPr>
    <w:rPr>
      <w:rFonts w:eastAsia="Times New Roman"/>
      <w:color w:val="008000"/>
    </w:rPr>
  </w:style>
  <w:style w:type="paragraph" w:customStyle="1" w:styleId="1144">
    <w:name w:val="ExampleUL-FL2"/>
    <w:basedOn w:val="1143"/>
    <w:qFormat/>
    <w:uiPriority w:val="14"/>
    <w:rPr>
      <w:color w:val="auto"/>
    </w:rPr>
  </w:style>
  <w:style w:type="paragraph" w:customStyle="1" w:styleId="1145">
    <w:name w:val="EnunciationUL-FL2"/>
    <w:basedOn w:val="1144"/>
    <w:qFormat/>
    <w:uiPriority w:val="1"/>
  </w:style>
  <w:style w:type="paragraph" w:customStyle="1" w:styleId="1146">
    <w:name w:val="ExampleUL-FL2Para"/>
    <w:basedOn w:val="1144"/>
    <w:qFormat/>
    <w:uiPriority w:val="14"/>
  </w:style>
  <w:style w:type="paragraph" w:customStyle="1" w:styleId="1147">
    <w:name w:val="EnunciationUL-FL2Para"/>
    <w:basedOn w:val="1146"/>
    <w:qFormat/>
    <w:uiPriority w:val="1"/>
  </w:style>
  <w:style w:type="paragraph" w:customStyle="1" w:styleId="1148">
    <w:name w:val="Enunciation-Unnum-DisplayEq-MathMode"/>
    <w:basedOn w:val="1"/>
    <w:qFormat/>
    <w:uiPriority w:val="1"/>
    <w:pPr>
      <w:spacing w:before="0" w:after="0" w:line="480" w:lineRule="auto"/>
      <w:jc w:val="center"/>
    </w:pPr>
    <w:rPr>
      <w:rFonts w:eastAsia="Times New Roman"/>
    </w:rPr>
  </w:style>
  <w:style w:type="paragraph" w:customStyle="1" w:styleId="1149">
    <w:name w:val="EpilogueHeading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color w:val="C00000"/>
      <w:sz w:val="28"/>
      <w:szCs w:val="22"/>
    </w:rPr>
  </w:style>
  <w:style w:type="paragraph" w:customStyle="1" w:styleId="1150">
    <w:name w:val="EquationCaption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character" w:customStyle="1" w:styleId="1151">
    <w:name w:val="EquationCitation"/>
    <w:semiHidden/>
    <w:qFormat/>
    <w:uiPriority w:val="19"/>
    <w:rPr>
      <w:rFonts w:ascii="Forte" w:hAnsi="Forte"/>
      <w:color w:val="002060"/>
      <w:sz w:val="24"/>
    </w:rPr>
  </w:style>
  <w:style w:type="character" w:customStyle="1" w:styleId="1152">
    <w:name w:val="EquationNumber"/>
    <w:basedOn w:val="89"/>
    <w:qFormat/>
    <w:uiPriority w:val="1"/>
    <w:rPr>
      <w:color w:val="548235" w:themeColor="accent6" w:themeShade="BF"/>
    </w:rPr>
  </w:style>
  <w:style w:type="character" w:customStyle="1" w:styleId="1153">
    <w:name w:val="Etal.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DA9694"/>
      <w:vertAlign w:val="baseline"/>
    </w:rPr>
  </w:style>
  <w:style w:type="paragraph" w:customStyle="1" w:styleId="1154">
    <w:name w:val="Example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155">
    <w:name w:val="Example_Answer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156">
    <w:name w:val="Example_Solution"/>
    <w:basedOn w:val="1"/>
    <w:link w:val="1157"/>
    <w:qFormat/>
    <w:uiPriority w:val="1"/>
    <w:pPr>
      <w:spacing w:before="0" w:after="0" w:line="480" w:lineRule="auto"/>
    </w:pPr>
    <w:rPr>
      <w:rFonts w:eastAsia="Times New Roman"/>
      <w:color w:val="FF0000"/>
    </w:rPr>
  </w:style>
  <w:style w:type="character" w:customStyle="1" w:styleId="1157">
    <w:name w:val="Example_Solution Char"/>
    <w:basedOn w:val="89"/>
    <w:link w:val="1156"/>
    <w:qFormat/>
    <w:uiPriority w:val="1"/>
    <w:rPr>
      <w:rFonts w:ascii="Times New Roman" w:hAnsi="Times New Roman" w:eastAsia="Times New Roman" w:cs="Times New Roman"/>
      <w:color w:val="FF0000"/>
      <w:sz w:val="24"/>
      <w:szCs w:val="24"/>
      <w:lang w:val="en-US"/>
    </w:rPr>
  </w:style>
  <w:style w:type="paragraph" w:customStyle="1" w:styleId="1158">
    <w:name w:val="Example_TableFootnote"/>
    <w:basedOn w:val="1"/>
    <w:qFormat/>
    <w:uiPriority w:val="1"/>
    <w:pPr>
      <w:spacing w:before="0" w:after="0" w:line="480" w:lineRule="auto"/>
    </w:pPr>
    <w:rPr>
      <w:rFonts w:eastAsia="Times New Roman"/>
      <w:sz w:val="22"/>
    </w:rPr>
  </w:style>
  <w:style w:type="paragraph" w:customStyle="1" w:styleId="1159">
    <w:name w:val="Example_TableNumber"/>
    <w:basedOn w:val="1096"/>
    <w:link w:val="1160"/>
    <w:qFormat/>
    <w:uiPriority w:val="1"/>
    <w:rPr>
      <w:b/>
      <w:color w:val="CC0066"/>
    </w:rPr>
  </w:style>
  <w:style w:type="character" w:customStyle="1" w:styleId="1160">
    <w:name w:val="Example_TableNumber Char"/>
    <w:basedOn w:val="1097"/>
    <w:link w:val="1159"/>
    <w:qFormat/>
    <w:uiPriority w:val="1"/>
    <w:rPr>
      <w:rFonts w:ascii="Times New Roman" w:hAnsi="Times New Roman" w:eastAsia="Times New Roman" w:cs="Times New Roman"/>
      <w:b/>
      <w:color w:val="CC0066"/>
      <w:sz w:val="24"/>
      <w:szCs w:val="24"/>
      <w:lang w:val="en-US"/>
    </w:rPr>
  </w:style>
  <w:style w:type="paragraph" w:customStyle="1" w:styleId="1161">
    <w:name w:val="Example_TableRowHead1"/>
    <w:basedOn w:val="1094"/>
    <w:qFormat/>
    <w:uiPriority w:val="1"/>
    <w:rPr>
      <w:b/>
      <w:color w:val="00B050"/>
    </w:rPr>
  </w:style>
  <w:style w:type="paragraph" w:customStyle="1" w:styleId="1162">
    <w:name w:val="Example_TableSource"/>
    <w:basedOn w:val="1154"/>
    <w:qFormat/>
    <w:uiPriority w:val="1"/>
    <w:rPr>
      <w:sz w:val="22"/>
    </w:rPr>
  </w:style>
  <w:style w:type="paragraph" w:customStyle="1" w:styleId="1163">
    <w:name w:val="eXtractBulletList1"/>
    <w:basedOn w:val="799"/>
    <w:qFormat/>
    <w:uiPriority w:val="16"/>
    <w:pPr>
      <w:numPr>
        <w:numId w:val="59"/>
      </w:numPr>
    </w:pPr>
    <w:rPr>
      <w:color w:val="63B96C" w:themeColor="background1" w:themeShade="A6"/>
    </w:rPr>
  </w:style>
  <w:style w:type="paragraph" w:customStyle="1" w:styleId="1164">
    <w:name w:val="ExampleBulletList1"/>
    <w:basedOn w:val="1163"/>
    <w:qFormat/>
    <w:uiPriority w:val="14"/>
  </w:style>
  <w:style w:type="paragraph" w:customStyle="1" w:styleId="1165">
    <w:name w:val="ExampleBulletList1Para"/>
    <w:basedOn w:val="1"/>
    <w:qFormat/>
    <w:uiPriority w:val="1"/>
    <w:pPr>
      <w:spacing w:before="0" w:after="0" w:line="480" w:lineRule="auto"/>
      <w:ind w:left="720"/>
    </w:pPr>
    <w:rPr>
      <w:rFonts w:eastAsia="Times New Roman"/>
      <w:color w:val="63B96C" w:themeColor="background1" w:themeShade="A6"/>
    </w:rPr>
  </w:style>
  <w:style w:type="paragraph" w:customStyle="1" w:styleId="1166">
    <w:name w:val="ExampleBulletList3"/>
    <w:basedOn w:val="821"/>
    <w:qFormat/>
    <w:uiPriority w:val="14"/>
  </w:style>
  <w:style w:type="paragraph" w:customStyle="1" w:styleId="1167">
    <w:name w:val="ExampleBulletList3Para"/>
    <w:basedOn w:val="1166"/>
    <w:qFormat/>
    <w:uiPriority w:val="14"/>
    <w:pPr>
      <w:numPr>
        <w:numId w:val="0"/>
      </w:numPr>
      <w:ind w:left="1080"/>
    </w:pPr>
  </w:style>
  <w:style w:type="paragraph" w:customStyle="1" w:styleId="1168">
    <w:name w:val="ExampleComputerCode"/>
    <w:basedOn w:val="1"/>
    <w:qFormat/>
    <w:uiPriority w:val="14"/>
    <w:pPr>
      <w:spacing w:before="0" w:after="0" w:line="480" w:lineRule="auto"/>
    </w:pPr>
    <w:rPr>
      <w:rFonts w:ascii="Courier New" w:hAnsi="Courier New" w:eastAsia="Times New Roman"/>
    </w:rPr>
  </w:style>
  <w:style w:type="paragraph" w:customStyle="1" w:styleId="1169">
    <w:name w:val="Example-DisplayEq-MathMode"/>
    <w:basedOn w:val="1"/>
    <w:qFormat/>
    <w:uiPriority w:val="14"/>
    <w:pPr>
      <w:spacing w:before="0" w:after="0" w:line="480" w:lineRule="auto"/>
    </w:pPr>
    <w:rPr>
      <w:rFonts w:eastAsia="Times New Roman"/>
    </w:rPr>
  </w:style>
  <w:style w:type="paragraph" w:customStyle="1" w:styleId="1170">
    <w:name w:val="ExampleHead2"/>
    <w:basedOn w:val="833"/>
    <w:qFormat/>
    <w:uiPriority w:val="14"/>
  </w:style>
  <w:style w:type="paragraph" w:customStyle="1" w:styleId="1171">
    <w:name w:val="ExampleHead3"/>
    <w:basedOn w:val="1"/>
    <w:qFormat/>
    <w:uiPriority w:val="1"/>
    <w:pPr>
      <w:spacing w:before="0" w:after="0" w:line="480" w:lineRule="auto"/>
    </w:pPr>
    <w:rPr>
      <w:rFonts w:eastAsia="Times New Roman"/>
      <w:color w:val="7030A0"/>
    </w:rPr>
  </w:style>
  <w:style w:type="paragraph" w:customStyle="1" w:styleId="1172">
    <w:name w:val="ExampleLc-AlphaList3"/>
    <w:basedOn w:val="847"/>
    <w:qFormat/>
    <w:uiPriority w:val="14"/>
  </w:style>
  <w:style w:type="paragraph" w:customStyle="1" w:styleId="1173">
    <w:name w:val="ExampleLc-AlphaList3Para"/>
    <w:basedOn w:val="1172"/>
    <w:qFormat/>
    <w:uiPriority w:val="14"/>
    <w:pPr>
      <w:numPr>
        <w:ilvl w:val="0"/>
        <w:numId w:val="0"/>
      </w:numPr>
      <w:ind w:left="1080"/>
    </w:pPr>
  </w:style>
  <w:style w:type="paragraph" w:customStyle="1" w:styleId="1174">
    <w:name w:val="ExampleLc-Roman1Para"/>
    <w:basedOn w:val="850"/>
    <w:qFormat/>
    <w:uiPriority w:val="14"/>
  </w:style>
  <w:style w:type="paragraph" w:customStyle="1" w:styleId="1175">
    <w:name w:val="ExampleLc-Roman2Para"/>
    <w:basedOn w:val="1174"/>
    <w:qFormat/>
    <w:uiPriority w:val="14"/>
  </w:style>
  <w:style w:type="paragraph" w:customStyle="1" w:styleId="1176">
    <w:name w:val="ExampleLc-RomanList1"/>
    <w:basedOn w:val="849"/>
    <w:qFormat/>
    <w:uiPriority w:val="14"/>
  </w:style>
  <w:style w:type="paragraph" w:customStyle="1" w:styleId="1177">
    <w:name w:val="ExampleLc-RomanList2"/>
    <w:basedOn w:val="852"/>
    <w:qFormat/>
    <w:uiPriority w:val="14"/>
  </w:style>
  <w:style w:type="paragraph" w:customStyle="1" w:styleId="1178">
    <w:name w:val="List1-ComputerCode"/>
    <w:basedOn w:val="1024"/>
    <w:qFormat/>
    <w:uiPriority w:val="1"/>
    <w:pPr>
      <w:ind w:left="576"/>
    </w:pPr>
  </w:style>
  <w:style w:type="paragraph" w:customStyle="1" w:styleId="1179">
    <w:name w:val="ExampleList1-ComputerCode"/>
    <w:basedOn w:val="1178"/>
    <w:qFormat/>
    <w:uiPriority w:val="1"/>
  </w:style>
  <w:style w:type="paragraph" w:customStyle="1" w:styleId="1180">
    <w:name w:val="ExampleNumber1Para"/>
    <w:basedOn w:val="862"/>
    <w:qFormat/>
    <w:uiPriority w:val="14"/>
  </w:style>
  <w:style w:type="paragraph" w:customStyle="1" w:styleId="1181">
    <w:name w:val="ExampleNumber2Para"/>
    <w:basedOn w:val="865"/>
    <w:qFormat/>
    <w:uiPriority w:val="14"/>
  </w:style>
  <w:style w:type="paragraph" w:customStyle="1" w:styleId="1182">
    <w:name w:val="ExampleNumberList1"/>
    <w:basedOn w:val="861"/>
    <w:qFormat/>
    <w:uiPriority w:val="14"/>
  </w:style>
  <w:style w:type="paragraph" w:customStyle="1" w:styleId="1183">
    <w:name w:val="ExampleNumberList2"/>
    <w:basedOn w:val="864"/>
    <w:qFormat/>
    <w:uiPriority w:val="14"/>
  </w:style>
  <w:style w:type="paragraph" w:customStyle="1" w:styleId="1184">
    <w:name w:val="ExampleNumberList3"/>
    <w:basedOn w:val="1"/>
    <w:qFormat/>
    <w:uiPriority w:val="1"/>
    <w:pPr>
      <w:numPr>
        <w:ilvl w:val="0"/>
        <w:numId w:val="60"/>
      </w:numPr>
      <w:spacing w:before="0" w:after="0" w:line="480" w:lineRule="auto"/>
    </w:pPr>
    <w:rPr>
      <w:rFonts w:eastAsia="Times New Roman"/>
    </w:rPr>
  </w:style>
  <w:style w:type="paragraph" w:customStyle="1" w:styleId="1185">
    <w:name w:val="NumberListHeading"/>
    <w:basedOn w:val="823"/>
    <w:qFormat/>
    <w:uiPriority w:val="14"/>
  </w:style>
  <w:style w:type="paragraph" w:customStyle="1" w:styleId="1186">
    <w:name w:val="ExampleNumberListHeading"/>
    <w:basedOn w:val="1185"/>
    <w:qFormat/>
    <w:uiPriority w:val="14"/>
  </w:style>
  <w:style w:type="paragraph" w:customStyle="1" w:styleId="1187">
    <w:name w:val="ExamplePara_Space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188">
    <w:name w:val="ExampleUc-Alpha1Para"/>
    <w:basedOn w:val="877"/>
    <w:qFormat/>
    <w:uiPriority w:val="14"/>
  </w:style>
  <w:style w:type="paragraph" w:customStyle="1" w:styleId="1189">
    <w:name w:val="ExampleUc-Alpha2Para"/>
    <w:basedOn w:val="880"/>
    <w:qFormat/>
    <w:uiPriority w:val="14"/>
  </w:style>
  <w:style w:type="paragraph" w:customStyle="1" w:styleId="1190">
    <w:name w:val="ExampleUc-AlphaList1"/>
    <w:basedOn w:val="876"/>
    <w:qFormat/>
    <w:uiPriority w:val="14"/>
  </w:style>
  <w:style w:type="paragraph" w:customStyle="1" w:styleId="1191">
    <w:name w:val="ExampleUc-AlphaList2"/>
    <w:basedOn w:val="879"/>
    <w:qFormat/>
    <w:uiPriority w:val="14"/>
  </w:style>
  <w:style w:type="paragraph" w:customStyle="1" w:styleId="1192">
    <w:name w:val="ExampleUL-FL4"/>
    <w:basedOn w:val="1"/>
    <w:qFormat/>
    <w:uiPriority w:val="14"/>
    <w:pPr>
      <w:spacing w:before="0" w:after="0" w:line="480" w:lineRule="auto"/>
      <w:ind w:left="864"/>
    </w:pPr>
    <w:rPr>
      <w:rFonts w:eastAsia="Times New Roman"/>
    </w:rPr>
  </w:style>
  <w:style w:type="paragraph" w:customStyle="1" w:styleId="1193">
    <w:name w:val="ExampleUL-FL3"/>
    <w:basedOn w:val="1192"/>
    <w:qFormat/>
    <w:uiPriority w:val="14"/>
    <w:pPr>
      <w:ind w:left="576"/>
    </w:pPr>
  </w:style>
  <w:style w:type="paragraph" w:customStyle="1" w:styleId="1194">
    <w:name w:val="ExampleUL-FL3Para"/>
    <w:basedOn w:val="1193"/>
    <w:qFormat/>
    <w:uiPriority w:val="14"/>
  </w:style>
  <w:style w:type="paragraph" w:customStyle="1" w:styleId="1195">
    <w:name w:val="ULListHeading"/>
    <w:basedOn w:val="823"/>
    <w:qFormat/>
    <w:uiPriority w:val="14"/>
  </w:style>
  <w:style w:type="paragraph" w:customStyle="1" w:styleId="1196">
    <w:name w:val="ExampleULListHeading"/>
    <w:basedOn w:val="1195"/>
    <w:qFormat/>
    <w:uiPriority w:val="14"/>
  </w:style>
  <w:style w:type="paragraph" w:customStyle="1" w:styleId="1197">
    <w:name w:val="Example-Unnum-DisplayEq-MathMode"/>
    <w:basedOn w:val="1"/>
    <w:qFormat/>
    <w:uiPriority w:val="1"/>
    <w:pPr>
      <w:spacing w:before="0" w:after="0" w:line="480" w:lineRule="auto"/>
      <w:jc w:val="center"/>
    </w:pPr>
    <w:rPr>
      <w:rFonts w:eastAsia="Times New Roman"/>
      <w:lang w:eastAsia="ko-KR"/>
    </w:rPr>
  </w:style>
  <w:style w:type="paragraph" w:customStyle="1" w:styleId="1198">
    <w:name w:val="eXtract_IT"/>
    <w:basedOn w:val="1"/>
    <w:qFormat/>
    <w:uiPriority w:val="1"/>
    <w:pPr>
      <w:spacing w:before="0" w:after="0" w:line="480" w:lineRule="auto"/>
      <w:ind w:left="720"/>
    </w:pPr>
    <w:rPr>
      <w:rFonts w:eastAsia="Times New Roman"/>
      <w:i/>
      <w:color w:val="B6A6AE"/>
    </w:rPr>
  </w:style>
  <w:style w:type="paragraph" w:customStyle="1" w:styleId="1199">
    <w:name w:val="eXtractBulletList2"/>
    <w:basedOn w:val="1"/>
    <w:qFormat/>
    <w:uiPriority w:val="1"/>
    <w:pPr>
      <w:numPr>
        <w:ilvl w:val="0"/>
        <w:numId w:val="61"/>
      </w:numPr>
      <w:spacing w:before="0" w:after="0" w:line="480" w:lineRule="auto"/>
    </w:pPr>
    <w:rPr>
      <w:rFonts w:eastAsia="Times New Roman"/>
      <w:color w:val="63B96C" w:themeColor="background1" w:themeShade="A6"/>
    </w:rPr>
  </w:style>
  <w:style w:type="paragraph" w:customStyle="1" w:styleId="1200">
    <w:name w:val="PoemTitle"/>
    <w:basedOn w:val="1"/>
    <w:qFormat/>
    <w:uiPriority w:val="17"/>
    <w:pPr>
      <w:spacing w:after="120" w:line="360" w:lineRule="auto"/>
      <w:ind w:left="720" w:right="720"/>
    </w:pPr>
    <w:rPr>
      <w:rFonts w:ascii="Cambria" w:hAnsi="Cambria" w:eastAsia="Times New Roman"/>
      <w:b/>
      <w:color w:val="FF0066"/>
      <w:sz w:val="22"/>
    </w:rPr>
  </w:style>
  <w:style w:type="paragraph" w:customStyle="1" w:styleId="1201">
    <w:name w:val="eXtractHead1"/>
    <w:basedOn w:val="1200"/>
    <w:qFormat/>
    <w:uiPriority w:val="16"/>
  </w:style>
  <w:style w:type="paragraph" w:customStyle="1" w:styleId="1202">
    <w:name w:val="eXtractLc-alphalist1"/>
    <w:basedOn w:val="1"/>
    <w:qFormat/>
    <w:uiPriority w:val="1"/>
    <w:pPr>
      <w:numPr>
        <w:ilvl w:val="0"/>
        <w:numId w:val="62"/>
      </w:numPr>
      <w:spacing w:before="0" w:after="0" w:line="480" w:lineRule="auto"/>
    </w:pPr>
    <w:rPr>
      <w:rFonts w:eastAsia="Times New Roman"/>
      <w:color w:val="81C688" w:themeColor="background1" w:themeShade="BF"/>
    </w:rPr>
  </w:style>
  <w:style w:type="paragraph" w:customStyle="1" w:styleId="1203">
    <w:name w:val="eXtractNumberList"/>
    <w:basedOn w:val="861"/>
    <w:qFormat/>
    <w:uiPriority w:val="16"/>
  </w:style>
  <w:style w:type="paragraph" w:customStyle="1" w:styleId="1204">
    <w:name w:val="eXtractNumberListTxt"/>
    <w:basedOn w:val="861"/>
    <w:qFormat/>
    <w:uiPriority w:val="16"/>
    <w:pPr>
      <w:numPr>
        <w:numId w:val="0"/>
      </w:numPr>
      <w:ind w:left="360"/>
    </w:pPr>
  </w:style>
  <w:style w:type="paragraph" w:customStyle="1" w:styleId="1205">
    <w:name w:val="eXtractSource"/>
    <w:basedOn w:val="1091"/>
    <w:qFormat/>
    <w:uiPriority w:val="16"/>
  </w:style>
  <w:style w:type="paragraph" w:customStyle="1" w:styleId="1206">
    <w:name w:val="eXtractSourceDescriptor"/>
    <w:basedOn w:val="1"/>
    <w:link w:val="1207"/>
    <w:qFormat/>
    <w:uiPriority w:val="16"/>
    <w:pPr>
      <w:spacing w:line="480" w:lineRule="auto"/>
      <w:ind w:left="289" w:right="862"/>
      <w:jc w:val="both"/>
    </w:pPr>
    <w:rPr>
      <w:rFonts w:eastAsia="Times New Roman"/>
      <w:i/>
      <w:color w:val="999999"/>
      <w:sz w:val="22"/>
    </w:rPr>
  </w:style>
  <w:style w:type="character" w:customStyle="1" w:styleId="1207">
    <w:name w:val="eXtractSourceDescriptor Char"/>
    <w:link w:val="1206"/>
    <w:qFormat/>
    <w:uiPriority w:val="16"/>
    <w:rPr>
      <w:rFonts w:ascii="Times New Roman" w:hAnsi="Times New Roman" w:eastAsia="Times New Roman" w:cs="Times New Roman"/>
      <w:i/>
      <w:color w:val="999999"/>
      <w:szCs w:val="24"/>
      <w:lang w:val="en-US"/>
    </w:rPr>
  </w:style>
  <w:style w:type="paragraph" w:customStyle="1" w:styleId="1208">
    <w:name w:val="Head5"/>
    <w:basedOn w:val="1"/>
    <w:link w:val="1209"/>
    <w:qFormat/>
    <w:uiPriority w:val="8"/>
    <w:pPr>
      <w:spacing w:before="0" w:after="0" w:line="480" w:lineRule="auto"/>
    </w:pPr>
    <w:rPr>
      <w:rFonts w:ascii="Candara" w:hAnsi="Candara" w:eastAsia="Times New Roman"/>
      <w:b/>
      <w:color w:val="E36C0A"/>
    </w:rPr>
  </w:style>
  <w:style w:type="character" w:customStyle="1" w:styleId="1209">
    <w:name w:val="Head5 Char"/>
    <w:link w:val="1208"/>
    <w:qFormat/>
    <w:uiPriority w:val="8"/>
    <w:rPr>
      <w:rFonts w:ascii="Candara" w:hAnsi="Candara" w:eastAsia="Times New Roman" w:cs="Times New Roman"/>
      <w:b/>
      <w:color w:val="E36C0A"/>
      <w:sz w:val="24"/>
      <w:szCs w:val="24"/>
      <w:lang w:val="en-US"/>
    </w:rPr>
  </w:style>
  <w:style w:type="paragraph" w:customStyle="1" w:styleId="1210">
    <w:name w:val="eXtractTitle"/>
    <w:basedOn w:val="1208"/>
    <w:qFormat/>
    <w:uiPriority w:val="16"/>
    <w:pPr>
      <w:jc w:val="center"/>
    </w:pPr>
  </w:style>
  <w:style w:type="paragraph" w:customStyle="1" w:styleId="1211">
    <w:name w:val="eXtractTxt"/>
    <w:basedOn w:val="1"/>
    <w:qFormat/>
    <w:uiPriority w:val="1"/>
    <w:pPr>
      <w:spacing w:before="0" w:after="0" w:line="480" w:lineRule="auto"/>
      <w:ind w:left="432"/>
    </w:pPr>
    <w:rPr>
      <w:rFonts w:eastAsia="Times New Roman"/>
      <w:color w:val="81C688" w:themeColor="background1" w:themeShade="BF"/>
    </w:rPr>
  </w:style>
  <w:style w:type="paragraph" w:customStyle="1" w:styleId="1212">
    <w:name w:val="eXtractTxt-Ind"/>
    <w:basedOn w:val="1"/>
    <w:semiHidden/>
    <w:qFormat/>
    <w:uiPriority w:val="16"/>
    <w:pPr>
      <w:spacing w:line="480" w:lineRule="auto"/>
      <w:ind w:left="289" w:right="862" w:firstLine="431"/>
      <w:jc w:val="both"/>
    </w:pPr>
    <w:rPr>
      <w:rFonts w:eastAsia="Times New Roman"/>
      <w:color w:val="999999"/>
      <w:sz w:val="22"/>
    </w:rPr>
  </w:style>
  <w:style w:type="paragraph" w:customStyle="1" w:styleId="1213">
    <w:name w:val="eXtractUL-FL1"/>
    <w:basedOn w:val="896"/>
    <w:qFormat/>
    <w:uiPriority w:val="16"/>
    <w:rPr>
      <w:color w:val="7D537D"/>
    </w:rPr>
  </w:style>
  <w:style w:type="paragraph" w:customStyle="1" w:styleId="1214">
    <w:name w:val="FE-01-Answer"/>
    <w:basedOn w:val="1"/>
    <w:semiHidden/>
    <w:qFormat/>
    <w:uiPriority w:val="46"/>
    <w:pPr>
      <w:numPr>
        <w:ilvl w:val="0"/>
        <w:numId w:val="63"/>
      </w:numPr>
      <w:spacing w:before="0" w:after="0" w:line="480" w:lineRule="auto"/>
    </w:pPr>
    <w:rPr>
      <w:rFonts w:eastAsia="Times New Roman"/>
      <w:color w:val="F53DF5"/>
    </w:rPr>
  </w:style>
  <w:style w:type="paragraph" w:customStyle="1" w:styleId="1215">
    <w:name w:val="FE-01-Name"/>
    <w:basedOn w:val="8"/>
    <w:qFormat/>
    <w:uiPriority w:val="50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caps/>
      <w:color w:val="7030A0"/>
      <w:sz w:val="28"/>
    </w:rPr>
  </w:style>
  <w:style w:type="paragraph" w:customStyle="1" w:styleId="1216">
    <w:name w:val="FE-01-Para"/>
    <w:basedOn w:val="917"/>
    <w:qFormat/>
    <w:uiPriority w:val="1"/>
  </w:style>
  <w:style w:type="paragraph" w:customStyle="1" w:styleId="1217">
    <w:name w:val="FE-01-Question"/>
    <w:basedOn w:val="1"/>
    <w:qFormat/>
    <w:uiPriority w:val="1"/>
    <w:pPr>
      <w:spacing w:before="0" w:after="0" w:line="480" w:lineRule="auto"/>
    </w:pPr>
    <w:rPr>
      <w:rFonts w:eastAsia="Times New Roman"/>
      <w:color w:val="00B050"/>
    </w:rPr>
  </w:style>
  <w:style w:type="paragraph" w:customStyle="1" w:styleId="1218">
    <w:name w:val="FE-01-Title"/>
    <w:basedOn w:val="9"/>
    <w:qFormat/>
    <w:uiPriority w:val="50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olor w:val="009900"/>
      <w:sz w:val="28"/>
    </w:rPr>
  </w:style>
  <w:style w:type="paragraph" w:customStyle="1" w:styleId="1219">
    <w:name w:val="FE-02-Name"/>
    <w:basedOn w:val="8"/>
    <w:semiHidden/>
    <w:qFormat/>
    <w:uiPriority w:val="51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Cs w:val="0"/>
      <w:caps/>
      <w:color w:val="C00000"/>
      <w:sz w:val="28"/>
    </w:rPr>
  </w:style>
  <w:style w:type="paragraph" w:customStyle="1" w:styleId="1220">
    <w:name w:val="FE-02-Title"/>
    <w:basedOn w:val="9"/>
    <w:semiHidden/>
    <w:qFormat/>
    <w:uiPriority w:val="51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olor w:val="7030A0"/>
      <w:sz w:val="28"/>
    </w:rPr>
  </w:style>
  <w:style w:type="paragraph" w:customStyle="1" w:styleId="1221">
    <w:name w:val="FE-03-Name"/>
    <w:basedOn w:val="8"/>
    <w:semiHidden/>
    <w:qFormat/>
    <w:uiPriority w:val="52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aps/>
      <w:color w:val="008000"/>
      <w:sz w:val="28"/>
    </w:rPr>
  </w:style>
  <w:style w:type="paragraph" w:customStyle="1" w:styleId="1222">
    <w:name w:val="FE-03-Title"/>
    <w:basedOn w:val="9"/>
    <w:semiHidden/>
    <w:qFormat/>
    <w:uiPriority w:val="52"/>
    <w:pPr>
      <w:keepNext w:val="0"/>
      <w:numPr>
        <w:ilvl w:val="0"/>
        <w:numId w:val="0"/>
      </w:numPr>
      <w:spacing w:before="0" w:after="0" w:line="360" w:lineRule="auto"/>
      <w:outlineLvl w:val="4"/>
    </w:pPr>
    <w:rPr>
      <w:rFonts w:ascii="Calibri" w:hAnsi="Calibri"/>
      <w:b/>
      <w:color w:val="FF0066"/>
      <w:sz w:val="28"/>
    </w:rPr>
  </w:style>
  <w:style w:type="paragraph" w:customStyle="1" w:styleId="1223">
    <w:name w:val="FE-04-Name"/>
    <w:basedOn w:val="8"/>
    <w:semiHidden/>
    <w:qFormat/>
    <w:uiPriority w:val="53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olor w:val="9900CC"/>
      <w:sz w:val="28"/>
    </w:rPr>
  </w:style>
  <w:style w:type="paragraph" w:customStyle="1" w:styleId="1224">
    <w:name w:val="FE-04-Title"/>
    <w:basedOn w:val="9"/>
    <w:semiHidden/>
    <w:qFormat/>
    <w:uiPriority w:val="53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olor w:val="800000"/>
    </w:rPr>
  </w:style>
  <w:style w:type="paragraph" w:customStyle="1" w:styleId="1225">
    <w:name w:val="FE-05-Name"/>
    <w:basedOn w:val="8"/>
    <w:semiHidden/>
    <w:qFormat/>
    <w:uiPriority w:val="54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aps/>
      <w:color w:val="663300"/>
      <w:sz w:val="28"/>
    </w:rPr>
  </w:style>
  <w:style w:type="paragraph" w:customStyle="1" w:styleId="1226">
    <w:name w:val="FE-05-Title"/>
    <w:basedOn w:val="1"/>
    <w:semiHidden/>
    <w:qFormat/>
    <w:uiPriority w:val="54"/>
    <w:pPr>
      <w:spacing w:before="0" w:after="0" w:line="360" w:lineRule="auto"/>
    </w:pPr>
    <w:rPr>
      <w:rFonts w:ascii="Calibri" w:hAnsi="Calibri" w:eastAsia="Times New Roman"/>
      <w:b/>
      <w:caps/>
      <w:color w:val="CC3300"/>
      <w:sz w:val="28"/>
    </w:rPr>
  </w:style>
  <w:style w:type="paragraph" w:customStyle="1" w:styleId="1227">
    <w:name w:val="FE-06-Name"/>
    <w:basedOn w:val="8"/>
    <w:link w:val="1228"/>
    <w:semiHidden/>
    <w:qFormat/>
    <w:uiPriority w:val="55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aps/>
      <w:color w:val="660066"/>
      <w:sz w:val="28"/>
      <w:szCs w:val="24"/>
    </w:rPr>
  </w:style>
  <w:style w:type="character" w:customStyle="1" w:styleId="1228">
    <w:name w:val="FE-06-Name Char"/>
    <w:basedOn w:val="430"/>
    <w:link w:val="1227"/>
    <w:semiHidden/>
    <w:qFormat/>
    <w:uiPriority w:val="55"/>
    <w:rPr>
      <w:rFonts w:ascii="Calibri" w:hAnsi="Calibri" w:eastAsia="Times New Roman" w:cs="Times New Roman"/>
      <w:i/>
      <w:caps/>
      <w:color w:val="660066"/>
      <w:sz w:val="28"/>
      <w:szCs w:val="24"/>
      <w:lang w:val="zh-CN" w:eastAsia="zh-CN"/>
    </w:rPr>
  </w:style>
  <w:style w:type="paragraph" w:customStyle="1" w:styleId="1229">
    <w:name w:val="FE-06-Title"/>
    <w:basedOn w:val="9"/>
    <w:semiHidden/>
    <w:qFormat/>
    <w:uiPriority w:val="55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olor w:val="9900FF"/>
      <w:sz w:val="28"/>
    </w:rPr>
  </w:style>
  <w:style w:type="paragraph" w:customStyle="1" w:styleId="1230">
    <w:name w:val="FE-07-Name"/>
    <w:basedOn w:val="8"/>
    <w:semiHidden/>
    <w:qFormat/>
    <w:uiPriority w:val="56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aps/>
      <w:color w:val="0000FF"/>
      <w:sz w:val="28"/>
    </w:rPr>
  </w:style>
  <w:style w:type="paragraph" w:customStyle="1" w:styleId="1231">
    <w:name w:val="FE-07-Title"/>
    <w:basedOn w:val="9"/>
    <w:semiHidden/>
    <w:qFormat/>
    <w:uiPriority w:val="56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olor w:val="009900"/>
      <w:sz w:val="28"/>
    </w:rPr>
  </w:style>
  <w:style w:type="paragraph" w:customStyle="1" w:styleId="1232">
    <w:name w:val="FE-08-Name"/>
    <w:basedOn w:val="8"/>
    <w:semiHidden/>
    <w:qFormat/>
    <w:uiPriority w:val="57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aps/>
      <w:color w:val="CC0099"/>
      <w:sz w:val="28"/>
    </w:rPr>
  </w:style>
  <w:style w:type="paragraph" w:customStyle="1" w:styleId="1233">
    <w:name w:val="FE-08-Title"/>
    <w:basedOn w:val="9"/>
    <w:semiHidden/>
    <w:qFormat/>
    <w:uiPriority w:val="57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b/>
      <w:color w:val="800000"/>
      <w:sz w:val="28"/>
    </w:rPr>
  </w:style>
  <w:style w:type="paragraph" w:customStyle="1" w:styleId="1234">
    <w:name w:val="FE-09-Name"/>
    <w:basedOn w:val="8"/>
    <w:semiHidden/>
    <w:qFormat/>
    <w:uiPriority w:val="58"/>
    <w:pPr>
      <w:keepNext w:val="0"/>
      <w:numPr>
        <w:ilvl w:val="0"/>
        <w:numId w:val="0"/>
      </w:numPr>
      <w:spacing w:before="0" w:after="0" w:line="360" w:lineRule="auto"/>
    </w:pPr>
    <w:rPr>
      <w:rFonts w:ascii="Calibri" w:hAnsi="Calibri"/>
      <w:i/>
      <w:caps/>
      <w:color w:val="C55A11" w:themeColor="accent2" w:themeShade="BF"/>
      <w:sz w:val="28"/>
    </w:rPr>
  </w:style>
  <w:style w:type="paragraph" w:customStyle="1" w:styleId="1235">
    <w:name w:val="FE-ActivityHeading"/>
    <w:basedOn w:val="1"/>
    <w:semiHidden/>
    <w:qFormat/>
    <w:uiPriority w:val="64"/>
    <w:pPr>
      <w:spacing w:before="120" w:after="0" w:line="360" w:lineRule="auto"/>
      <w:outlineLvl w:val="4"/>
    </w:pPr>
    <w:rPr>
      <w:rFonts w:ascii="Calibri" w:hAnsi="Calibri" w:eastAsia="Times New Roman"/>
      <w:b/>
      <w:color w:val="009900"/>
      <w:sz w:val="20"/>
    </w:rPr>
  </w:style>
  <w:style w:type="character" w:customStyle="1" w:styleId="1236">
    <w:name w:val="FeaturedElementCitation"/>
    <w:semiHidden/>
    <w:qFormat/>
    <w:uiPriority w:val="19"/>
    <w:rPr>
      <w:rFonts w:ascii="Forte" w:hAnsi="Forte"/>
      <w:color w:val="C00000"/>
    </w:rPr>
  </w:style>
  <w:style w:type="paragraph" w:customStyle="1" w:styleId="1237">
    <w:name w:val="FE-Author"/>
    <w:basedOn w:val="1"/>
    <w:semiHidden/>
    <w:qFormat/>
    <w:uiPriority w:val="62"/>
    <w:pPr>
      <w:spacing w:before="0" w:after="0" w:line="360" w:lineRule="auto"/>
    </w:pPr>
    <w:rPr>
      <w:rFonts w:ascii="Calibri" w:hAnsi="Calibri" w:eastAsia="Times New Roman"/>
      <w:b/>
      <w:color w:val="333300"/>
      <w:sz w:val="20"/>
    </w:rPr>
  </w:style>
  <w:style w:type="paragraph" w:customStyle="1" w:styleId="1238">
    <w:name w:val="FE-AuthorDescriptor"/>
    <w:basedOn w:val="1"/>
    <w:link w:val="1239"/>
    <w:semiHidden/>
    <w:qFormat/>
    <w:uiPriority w:val="62"/>
    <w:pPr>
      <w:spacing w:before="0" w:after="0" w:line="480" w:lineRule="auto"/>
    </w:pPr>
    <w:rPr>
      <w:rFonts w:ascii="Bell MT" w:hAnsi="Bell MT" w:eastAsia="Times New Roman"/>
      <w:i/>
      <w:color w:val="FF0000"/>
      <w:sz w:val="22"/>
    </w:rPr>
  </w:style>
  <w:style w:type="character" w:customStyle="1" w:styleId="1239">
    <w:name w:val="FE-AuthorDescriptor Char"/>
    <w:link w:val="1238"/>
    <w:semiHidden/>
    <w:qFormat/>
    <w:uiPriority w:val="62"/>
    <w:rPr>
      <w:rFonts w:ascii="Bell MT" w:hAnsi="Bell MT" w:eastAsia="Times New Roman" w:cs="Times New Roman"/>
      <w:i/>
      <w:color w:val="FF0000"/>
      <w:szCs w:val="24"/>
      <w:lang w:val="en-US"/>
    </w:rPr>
  </w:style>
  <w:style w:type="paragraph" w:customStyle="1" w:styleId="1240">
    <w:name w:val="FE-BiblioHeading"/>
    <w:basedOn w:val="1"/>
    <w:semiHidden/>
    <w:qFormat/>
    <w:uiPriority w:val="64"/>
    <w:pPr>
      <w:spacing w:before="120" w:after="0" w:line="360" w:lineRule="auto"/>
    </w:pPr>
    <w:rPr>
      <w:rFonts w:ascii="Calibri" w:hAnsi="Calibri" w:eastAsia="Times New Roman"/>
      <w:b/>
      <w:color w:val="C00000"/>
      <w:sz w:val="20"/>
    </w:rPr>
  </w:style>
  <w:style w:type="paragraph" w:customStyle="1" w:styleId="1241">
    <w:name w:val="FE-CaseDescriptnTxt"/>
    <w:basedOn w:val="17"/>
    <w:semiHidden/>
    <w:qFormat/>
    <w:uiPriority w:val="63"/>
    <w:pPr>
      <w:spacing w:after="240"/>
    </w:pPr>
    <w:rPr>
      <w:color w:val="E36C0A"/>
      <w:sz w:val="20"/>
    </w:rPr>
  </w:style>
  <w:style w:type="paragraph" w:customStyle="1" w:styleId="1242">
    <w:name w:val="FE-CaseDescriptnTxt-Ind"/>
    <w:basedOn w:val="1241"/>
    <w:semiHidden/>
    <w:qFormat/>
    <w:uiPriority w:val="63"/>
  </w:style>
  <w:style w:type="paragraph" w:customStyle="1" w:styleId="1243">
    <w:name w:val="FE-CreditLine"/>
    <w:basedOn w:val="1"/>
    <w:semiHidden/>
    <w:qFormat/>
    <w:uiPriority w:val="64"/>
    <w:pPr>
      <w:spacing w:before="0" w:after="0" w:line="480" w:lineRule="auto"/>
    </w:pPr>
    <w:rPr>
      <w:rFonts w:ascii="Arial Narrow" w:hAnsi="Arial Narrow" w:eastAsia="Times New Roman"/>
      <w:color w:val="984806"/>
      <w:sz w:val="18"/>
    </w:rPr>
  </w:style>
  <w:style w:type="paragraph" w:customStyle="1" w:styleId="1244">
    <w:name w:val="FE-Heading1"/>
    <w:basedOn w:val="1"/>
    <w:link w:val="1245"/>
    <w:semiHidden/>
    <w:qFormat/>
    <w:uiPriority w:val="63"/>
    <w:pPr>
      <w:spacing w:before="0" w:after="0" w:line="360" w:lineRule="auto"/>
      <w:outlineLvl w:val="5"/>
    </w:pPr>
    <w:rPr>
      <w:rFonts w:ascii="Calibri" w:hAnsi="Calibri" w:eastAsia="Times New Roman"/>
      <w:b/>
      <w:color w:val="CC3300"/>
    </w:rPr>
  </w:style>
  <w:style w:type="character" w:customStyle="1" w:styleId="1245">
    <w:name w:val="FE-Heading1 Char"/>
    <w:link w:val="1244"/>
    <w:semiHidden/>
    <w:qFormat/>
    <w:uiPriority w:val="63"/>
    <w:rPr>
      <w:rFonts w:ascii="Calibri" w:hAnsi="Calibri" w:eastAsia="Times New Roman" w:cs="Times New Roman"/>
      <w:b/>
      <w:color w:val="CC3300"/>
      <w:sz w:val="24"/>
      <w:szCs w:val="24"/>
      <w:lang w:val="en-US"/>
    </w:rPr>
  </w:style>
  <w:style w:type="paragraph" w:customStyle="1" w:styleId="1246">
    <w:name w:val="FE-Heading2"/>
    <w:basedOn w:val="1"/>
    <w:link w:val="1247"/>
    <w:semiHidden/>
    <w:qFormat/>
    <w:uiPriority w:val="63"/>
    <w:pPr>
      <w:spacing w:before="0" w:after="0" w:line="360" w:lineRule="auto"/>
      <w:outlineLvl w:val="6"/>
    </w:pPr>
    <w:rPr>
      <w:rFonts w:ascii="Calibri" w:hAnsi="Calibri" w:eastAsia="Times New Roman"/>
      <w:b/>
      <w:color w:val="006600"/>
      <w:sz w:val="22"/>
      <w:lang w:val="zh-CN" w:eastAsia="zh-CN"/>
    </w:rPr>
  </w:style>
  <w:style w:type="character" w:customStyle="1" w:styleId="1247">
    <w:name w:val="FE-Heading2 Char"/>
    <w:link w:val="1246"/>
    <w:semiHidden/>
    <w:qFormat/>
    <w:uiPriority w:val="63"/>
    <w:rPr>
      <w:rFonts w:ascii="Calibri" w:hAnsi="Calibri" w:eastAsia="Times New Roman" w:cs="Times New Roman"/>
      <w:b/>
      <w:color w:val="006600"/>
      <w:szCs w:val="24"/>
      <w:lang w:val="zh-CN" w:eastAsia="zh-CN"/>
    </w:rPr>
  </w:style>
  <w:style w:type="paragraph" w:customStyle="1" w:styleId="1248">
    <w:name w:val="FE-Heading3"/>
    <w:basedOn w:val="1"/>
    <w:link w:val="1249"/>
    <w:semiHidden/>
    <w:qFormat/>
    <w:uiPriority w:val="63"/>
    <w:pPr>
      <w:spacing w:before="0" w:after="0" w:line="360" w:lineRule="auto"/>
      <w:outlineLvl w:val="7"/>
    </w:pPr>
    <w:rPr>
      <w:rFonts w:ascii="Calibri" w:hAnsi="Calibri" w:eastAsia="Times New Roman"/>
      <w:b/>
      <w:color w:val="7030A0"/>
      <w:sz w:val="20"/>
    </w:rPr>
  </w:style>
  <w:style w:type="character" w:customStyle="1" w:styleId="1249">
    <w:name w:val="FE-Heading3 Char"/>
    <w:link w:val="1248"/>
    <w:semiHidden/>
    <w:qFormat/>
    <w:uiPriority w:val="63"/>
    <w:rPr>
      <w:rFonts w:ascii="Calibri" w:hAnsi="Calibri" w:eastAsia="Times New Roman" w:cs="Times New Roman"/>
      <w:b/>
      <w:color w:val="7030A0"/>
      <w:sz w:val="20"/>
      <w:szCs w:val="24"/>
      <w:lang w:val="en-US"/>
    </w:rPr>
  </w:style>
  <w:style w:type="paragraph" w:customStyle="1" w:styleId="1250">
    <w:name w:val="FE-Heading4"/>
    <w:basedOn w:val="1"/>
    <w:link w:val="1251"/>
    <w:semiHidden/>
    <w:qFormat/>
    <w:uiPriority w:val="63"/>
    <w:pPr>
      <w:spacing w:before="0" w:after="0" w:line="360" w:lineRule="auto"/>
      <w:outlineLvl w:val="8"/>
    </w:pPr>
    <w:rPr>
      <w:rFonts w:ascii="Calibri" w:hAnsi="Calibri" w:eastAsia="Times New Roman"/>
      <w:b/>
      <w:color w:val="CC0099"/>
      <w:sz w:val="18"/>
    </w:rPr>
  </w:style>
  <w:style w:type="character" w:customStyle="1" w:styleId="1251">
    <w:name w:val="FE-Heading4 Char"/>
    <w:link w:val="1250"/>
    <w:semiHidden/>
    <w:qFormat/>
    <w:uiPriority w:val="63"/>
    <w:rPr>
      <w:rFonts w:ascii="Calibri" w:hAnsi="Calibri" w:eastAsia="Times New Roman" w:cs="Times New Roman"/>
      <w:b/>
      <w:color w:val="CC0099"/>
      <w:sz w:val="18"/>
      <w:szCs w:val="24"/>
      <w:lang w:val="en-US"/>
    </w:rPr>
  </w:style>
  <w:style w:type="paragraph" w:customStyle="1" w:styleId="1252">
    <w:name w:val="FE-IDNumber"/>
    <w:basedOn w:val="1"/>
    <w:link w:val="1253"/>
    <w:semiHidden/>
    <w:qFormat/>
    <w:uiPriority w:val="61"/>
    <w:pPr>
      <w:spacing w:before="0" w:after="0" w:line="360" w:lineRule="auto"/>
      <w:outlineLvl w:val="0"/>
    </w:pPr>
    <w:rPr>
      <w:rFonts w:ascii="Calibri" w:hAnsi="Calibri" w:cstheme="minorBidi"/>
      <w:b/>
      <w:color w:val="FF0066"/>
      <w:lang w:val="zh-CN" w:eastAsia="zh-CN"/>
    </w:rPr>
  </w:style>
  <w:style w:type="character" w:customStyle="1" w:styleId="1253">
    <w:name w:val="FE-IDNumber Char"/>
    <w:link w:val="1252"/>
    <w:semiHidden/>
    <w:qFormat/>
    <w:uiPriority w:val="61"/>
    <w:rPr>
      <w:rFonts w:ascii="Calibri" w:hAnsi="Calibri"/>
      <w:b/>
      <w:color w:val="FF0066"/>
      <w:sz w:val="24"/>
      <w:szCs w:val="24"/>
      <w:lang w:val="zh-CN" w:eastAsia="zh-CN"/>
    </w:rPr>
  </w:style>
  <w:style w:type="paragraph" w:customStyle="1" w:styleId="1254">
    <w:name w:val="FE-IntroSummary"/>
    <w:basedOn w:val="1"/>
    <w:semiHidden/>
    <w:qFormat/>
    <w:uiPriority w:val="62"/>
    <w:pPr>
      <w:spacing w:before="0" w:after="0" w:line="360" w:lineRule="auto"/>
    </w:pPr>
    <w:rPr>
      <w:rFonts w:ascii="Palatino Linotype" w:hAnsi="Palatino Linotype" w:eastAsia="Times New Roman"/>
      <w:b/>
      <w:i/>
      <w:color w:val="000066"/>
      <w:sz w:val="20"/>
    </w:rPr>
  </w:style>
  <w:style w:type="paragraph" w:customStyle="1" w:styleId="1255">
    <w:name w:val="FE-Note"/>
    <w:basedOn w:val="1"/>
    <w:semiHidden/>
    <w:qFormat/>
    <w:uiPriority w:val="64"/>
    <w:pPr>
      <w:spacing w:before="0" w:after="0" w:line="480" w:lineRule="auto"/>
    </w:pPr>
    <w:rPr>
      <w:rFonts w:ascii="Arial Narrow" w:hAnsi="Arial Narrow" w:eastAsia="Times New Roman"/>
      <w:color w:val="984806"/>
      <w:sz w:val="18"/>
    </w:rPr>
  </w:style>
  <w:style w:type="paragraph" w:customStyle="1" w:styleId="1256">
    <w:name w:val="FE-ObjectivesHeading"/>
    <w:basedOn w:val="1"/>
    <w:semiHidden/>
    <w:qFormat/>
    <w:uiPriority w:val="62"/>
    <w:pPr>
      <w:spacing w:before="120" w:after="0" w:line="360" w:lineRule="auto"/>
    </w:pPr>
    <w:rPr>
      <w:rFonts w:ascii="Calibri" w:hAnsi="Calibri" w:eastAsia="Times New Roman"/>
      <w:b/>
      <w:color w:val="3333CC"/>
      <w:sz w:val="20"/>
    </w:rPr>
  </w:style>
  <w:style w:type="paragraph" w:customStyle="1" w:styleId="1257">
    <w:name w:val="FE-ObjectivesStatement"/>
    <w:basedOn w:val="1"/>
    <w:semiHidden/>
    <w:qFormat/>
    <w:uiPriority w:val="62"/>
    <w:pPr>
      <w:spacing w:before="0" w:after="0" w:line="480" w:lineRule="auto"/>
    </w:pPr>
    <w:rPr>
      <w:rFonts w:ascii="Lucida Calligraphy" w:hAnsi="Lucida Calligraphy" w:eastAsia="Times New Roman"/>
      <w:color w:val="003300"/>
      <w:sz w:val="16"/>
    </w:rPr>
  </w:style>
  <w:style w:type="paragraph" w:customStyle="1" w:styleId="1258">
    <w:name w:val="FE-ReferencesHeading"/>
    <w:basedOn w:val="1"/>
    <w:semiHidden/>
    <w:qFormat/>
    <w:uiPriority w:val="64"/>
    <w:pPr>
      <w:spacing w:before="120" w:after="0" w:line="360" w:lineRule="auto"/>
    </w:pPr>
    <w:rPr>
      <w:rFonts w:ascii="Calibri" w:hAnsi="Calibri" w:eastAsia="Times New Roman"/>
      <w:b/>
      <w:color w:val="008000"/>
      <w:sz w:val="20"/>
    </w:rPr>
  </w:style>
  <w:style w:type="paragraph" w:customStyle="1" w:styleId="1259">
    <w:name w:val="FE-Source"/>
    <w:basedOn w:val="1"/>
    <w:semiHidden/>
    <w:qFormat/>
    <w:uiPriority w:val="64"/>
    <w:pPr>
      <w:spacing w:before="0" w:after="0" w:line="480" w:lineRule="auto"/>
    </w:pPr>
    <w:rPr>
      <w:rFonts w:ascii="Arial Narrow" w:hAnsi="Arial Narrow" w:eastAsia="Times New Roman"/>
      <w:color w:val="984806"/>
      <w:sz w:val="18"/>
    </w:rPr>
  </w:style>
  <w:style w:type="paragraph" w:customStyle="1" w:styleId="1260">
    <w:name w:val="FE-WebResourcesHeading"/>
    <w:basedOn w:val="1"/>
    <w:semiHidden/>
    <w:qFormat/>
    <w:uiPriority w:val="64"/>
    <w:pPr>
      <w:spacing w:before="120" w:after="0" w:line="360" w:lineRule="auto"/>
    </w:pPr>
    <w:rPr>
      <w:rFonts w:ascii="Calibri" w:hAnsi="Calibri" w:eastAsia="Times New Roman"/>
      <w:b/>
      <w:color w:val="3333CC"/>
      <w:sz w:val="20"/>
    </w:rPr>
  </w:style>
  <w:style w:type="character" w:customStyle="1" w:styleId="1261">
    <w:name w:val="FigPlacementAlert"/>
    <w:semiHidden/>
    <w:qFormat/>
    <w:uiPriority w:val="99"/>
    <w:rPr>
      <w:color w:val="990033"/>
      <w:bdr w:val="single" w:color="BFBFBF" w:sz="4" w:space="0"/>
      <w:shd w:val="clear" w:color="auto" w:fill="FFFF99"/>
    </w:rPr>
  </w:style>
  <w:style w:type="paragraph" w:customStyle="1" w:styleId="1262">
    <w:name w:val="Figure_Poem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263">
    <w:name w:val="Figure_Txt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character" w:customStyle="1" w:styleId="1264">
    <w:name w:val="FigureCitation"/>
    <w:basedOn w:val="89"/>
    <w:qFormat/>
    <w:uiPriority w:val="1"/>
    <w:rPr>
      <w:color w:val="FF0000"/>
    </w:rPr>
  </w:style>
  <w:style w:type="paragraph" w:customStyle="1" w:styleId="1265">
    <w:name w:val="FigureCredit"/>
    <w:basedOn w:val="1"/>
    <w:semiHidden/>
    <w:qFormat/>
    <w:uiPriority w:val="87"/>
    <w:pPr>
      <w:spacing w:before="0" w:after="0" w:line="480" w:lineRule="auto"/>
    </w:pPr>
    <w:rPr>
      <w:rFonts w:eastAsia="Times New Roman"/>
    </w:rPr>
  </w:style>
  <w:style w:type="paragraph" w:customStyle="1" w:styleId="1266">
    <w:name w:val="FigureCreditsHeading"/>
    <w:basedOn w:val="1"/>
    <w:link w:val="1267"/>
    <w:semiHidden/>
    <w:qFormat/>
    <w:uiPriority w:val="86"/>
    <w:pPr>
      <w:spacing w:before="0" w:after="0" w:line="480" w:lineRule="auto"/>
    </w:pPr>
    <w:rPr>
      <w:rFonts w:eastAsia="Times New Roman"/>
    </w:rPr>
  </w:style>
  <w:style w:type="character" w:customStyle="1" w:styleId="1267">
    <w:name w:val="FigureCreditsHeading Char"/>
    <w:link w:val="1266"/>
    <w:semiHidden/>
    <w:qFormat/>
    <w:uiPriority w:val="86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68">
    <w:name w:val="FigureLabel"/>
    <w:basedOn w:val="1"/>
    <w:link w:val="1269"/>
    <w:semiHidden/>
    <w:qFormat/>
    <w:uiPriority w:val="87"/>
    <w:pPr>
      <w:spacing w:before="0" w:after="0" w:line="480" w:lineRule="auto"/>
    </w:pPr>
    <w:rPr>
      <w:rFonts w:eastAsia="Times New Roman"/>
    </w:rPr>
  </w:style>
  <w:style w:type="character" w:customStyle="1" w:styleId="1269">
    <w:name w:val="FigureLabel Char"/>
    <w:link w:val="1268"/>
    <w:semiHidden/>
    <w:uiPriority w:val="87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70">
    <w:name w:val="FigureLegendHead"/>
    <w:basedOn w:val="1"/>
    <w:link w:val="1271"/>
    <w:semiHidden/>
    <w:qFormat/>
    <w:uiPriority w:val="86"/>
    <w:pPr>
      <w:spacing w:before="0" w:after="0" w:line="480" w:lineRule="auto"/>
    </w:pPr>
    <w:rPr>
      <w:rFonts w:eastAsia="Times New Roman"/>
      <w:b/>
    </w:rPr>
  </w:style>
  <w:style w:type="character" w:customStyle="1" w:styleId="1271">
    <w:name w:val="FigureLegendHead Char"/>
    <w:link w:val="1270"/>
    <w:semiHidden/>
    <w:qFormat/>
    <w:uiPriority w:val="86"/>
    <w:rPr>
      <w:rFonts w:ascii="Times New Roman" w:hAnsi="Times New Roman" w:eastAsia="Times New Roman" w:cs="Times New Roman"/>
      <w:b/>
      <w:sz w:val="24"/>
      <w:szCs w:val="24"/>
      <w:lang w:val="en-US"/>
    </w:rPr>
  </w:style>
  <w:style w:type="paragraph" w:customStyle="1" w:styleId="1272">
    <w:name w:val="FigureNote"/>
    <w:basedOn w:val="1"/>
    <w:semiHidden/>
    <w:qFormat/>
    <w:uiPriority w:val="86"/>
    <w:pPr>
      <w:spacing w:before="0" w:after="0" w:line="480" w:lineRule="auto"/>
    </w:pPr>
    <w:rPr>
      <w:rFonts w:eastAsia="Times New Roman"/>
      <w:sz w:val="18"/>
    </w:rPr>
  </w:style>
  <w:style w:type="paragraph" w:customStyle="1" w:styleId="1273">
    <w:name w:val="FigureNumber"/>
    <w:basedOn w:val="1"/>
    <w:link w:val="1274"/>
    <w:qFormat/>
    <w:uiPriority w:val="85"/>
    <w:pPr>
      <w:spacing w:before="0" w:after="0" w:line="480" w:lineRule="auto"/>
    </w:pPr>
    <w:rPr>
      <w:rFonts w:eastAsia="Times New Roman"/>
      <w:color w:val="CC6600"/>
    </w:rPr>
  </w:style>
  <w:style w:type="character" w:customStyle="1" w:styleId="1274">
    <w:name w:val="FigureNumber Char"/>
    <w:link w:val="1273"/>
    <w:qFormat/>
    <w:uiPriority w:val="85"/>
    <w:rPr>
      <w:rFonts w:ascii="Times New Roman" w:hAnsi="Times New Roman" w:eastAsia="Times New Roman" w:cs="Times New Roman"/>
      <w:color w:val="CC6600"/>
      <w:sz w:val="24"/>
      <w:szCs w:val="24"/>
      <w:lang w:val="en-US"/>
    </w:rPr>
  </w:style>
  <w:style w:type="paragraph" w:customStyle="1" w:styleId="1275">
    <w:name w:val="FigureSource"/>
    <w:basedOn w:val="1"/>
    <w:link w:val="1276"/>
    <w:semiHidden/>
    <w:qFormat/>
    <w:uiPriority w:val="86"/>
    <w:pPr>
      <w:spacing w:before="0" w:after="0" w:line="480" w:lineRule="auto"/>
    </w:pPr>
    <w:rPr>
      <w:rFonts w:asciiTheme="minorHAnsi" w:hAnsiTheme="minorHAnsi" w:cstheme="minorBidi"/>
      <w:sz w:val="18"/>
      <w:lang w:val="en-IN"/>
    </w:rPr>
  </w:style>
  <w:style w:type="character" w:customStyle="1" w:styleId="1276">
    <w:name w:val="FigureSource Char"/>
    <w:link w:val="1275"/>
    <w:semiHidden/>
    <w:qFormat/>
    <w:uiPriority w:val="86"/>
    <w:rPr>
      <w:sz w:val="18"/>
      <w:szCs w:val="24"/>
    </w:rPr>
  </w:style>
  <w:style w:type="paragraph" w:customStyle="1" w:styleId="1277">
    <w:name w:val="FigureTitle"/>
    <w:basedOn w:val="922"/>
    <w:qFormat/>
    <w:uiPriority w:val="1"/>
    <w:rPr>
      <w:b/>
    </w:rPr>
  </w:style>
  <w:style w:type="paragraph" w:customStyle="1" w:styleId="1278">
    <w:name w:val="FillInBlanksHeading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FF0000"/>
    </w:rPr>
  </w:style>
  <w:style w:type="paragraph" w:customStyle="1" w:styleId="1279">
    <w:name w:val="FN-BL1"/>
    <w:basedOn w:val="1"/>
    <w:qFormat/>
    <w:uiPriority w:val="1"/>
    <w:pPr>
      <w:numPr>
        <w:ilvl w:val="0"/>
        <w:numId w:val="64"/>
      </w:numPr>
      <w:spacing w:before="0" w:after="0" w:line="480" w:lineRule="auto"/>
    </w:pPr>
    <w:rPr>
      <w:rFonts w:eastAsia="Times New Roman"/>
    </w:rPr>
  </w:style>
  <w:style w:type="paragraph" w:customStyle="1" w:styleId="1280">
    <w:name w:val="FN-BL1Para"/>
    <w:basedOn w:val="1"/>
    <w:qFormat/>
    <w:uiPriority w:val="1"/>
    <w:pPr>
      <w:spacing w:before="0" w:after="0" w:line="480" w:lineRule="auto"/>
      <w:ind w:left="720"/>
    </w:pPr>
    <w:rPr>
      <w:rFonts w:eastAsia="Times New Roman"/>
    </w:rPr>
  </w:style>
  <w:style w:type="paragraph" w:customStyle="1" w:styleId="1281">
    <w:name w:val="FN-BL2"/>
    <w:basedOn w:val="1"/>
    <w:qFormat/>
    <w:uiPriority w:val="1"/>
    <w:pPr>
      <w:numPr>
        <w:ilvl w:val="0"/>
        <w:numId w:val="65"/>
      </w:numPr>
      <w:spacing w:before="0" w:after="0" w:line="480" w:lineRule="auto"/>
    </w:pPr>
    <w:rPr>
      <w:rFonts w:eastAsia="Times New Roman"/>
    </w:rPr>
  </w:style>
  <w:style w:type="paragraph" w:customStyle="1" w:styleId="1282">
    <w:name w:val="FN-BL2Para"/>
    <w:basedOn w:val="1"/>
    <w:qFormat/>
    <w:uiPriority w:val="1"/>
    <w:pPr>
      <w:spacing w:before="0" w:after="0" w:line="480" w:lineRule="auto"/>
      <w:ind w:left="1008"/>
    </w:pPr>
    <w:rPr>
      <w:rFonts w:eastAsia="Times New Roman"/>
    </w:rPr>
  </w:style>
  <w:style w:type="paragraph" w:customStyle="1" w:styleId="1283">
    <w:name w:val="FN-BL3"/>
    <w:basedOn w:val="1"/>
    <w:qFormat/>
    <w:uiPriority w:val="1"/>
    <w:pPr>
      <w:numPr>
        <w:ilvl w:val="0"/>
        <w:numId w:val="66"/>
      </w:numPr>
      <w:spacing w:before="0" w:after="0" w:line="480" w:lineRule="auto"/>
    </w:pPr>
    <w:rPr>
      <w:rFonts w:eastAsia="Times New Roman"/>
    </w:rPr>
  </w:style>
  <w:style w:type="paragraph" w:customStyle="1" w:styleId="1284">
    <w:name w:val="FN-BL3Para"/>
    <w:basedOn w:val="1"/>
    <w:qFormat/>
    <w:uiPriority w:val="1"/>
    <w:pPr>
      <w:spacing w:before="0" w:after="0" w:line="480" w:lineRule="auto"/>
      <w:ind w:left="1728"/>
    </w:pPr>
    <w:rPr>
      <w:rFonts w:eastAsia="Times New Roman"/>
    </w:rPr>
  </w:style>
  <w:style w:type="paragraph" w:customStyle="1" w:styleId="1285">
    <w:name w:val="FN-NL1"/>
    <w:basedOn w:val="1"/>
    <w:qFormat/>
    <w:uiPriority w:val="1"/>
    <w:pPr>
      <w:numPr>
        <w:ilvl w:val="0"/>
        <w:numId w:val="67"/>
      </w:numPr>
      <w:spacing w:before="0" w:after="0" w:line="480" w:lineRule="auto"/>
    </w:pPr>
    <w:rPr>
      <w:rFonts w:eastAsia="Times New Roman"/>
    </w:rPr>
  </w:style>
  <w:style w:type="paragraph" w:customStyle="1" w:styleId="1286">
    <w:name w:val="FN-Uc-AlphaList1"/>
    <w:basedOn w:val="1"/>
    <w:qFormat/>
    <w:uiPriority w:val="1"/>
    <w:pPr>
      <w:numPr>
        <w:ilvl w:val="0"/>
        <w:numId w:val="68"/>
      </w:numPr>
      <w:spacing w:before="0" w:after="0" w:line="480" w:lineRule="auto"/>
    </w:pPr>
    <w:rPr>
      <w:rFonts w:eastAsia="Times New Roman"/>
    </w:rPr>
  </w:style>
  <w:style w:type="paragraph" w:customStyle="1" w:styleId="1287">
    <w:name w:val="ForewordTxt_FL"/>
    <w:basedOn w:val="1"/>
    <w:semiHidden/>
    <w:qFormat/>
    <w:uiPriority w:val="0"/>
    <w:pPr>
      <w:spacing w:before="0" w:after="200" w:line="276" w:lineRule="auto"/>
    </w:pPr>
    <w:rPr>
      <w:rFonts w:ascii="Calibri" w:hAnsi="Calibri" w:eastAsia="Times New Roman"/>
      <w:sz w:val="22"/>
      <w:szCs w:val="22"/>
    </w:rPr>
  </w:style>
  <w:style w:type="paragraph" w:customStyle="1" w:styleId="1288">
    <w:name w:val="ForewordTxt_Indented"/>
    <w:basedOn w:val="1287"/>
    <w:semiHidden/>
    <w:qFormat/>
    <w:uiPriority w:val="0"/>
    <w:pPr>
      <w:ind w:firstLine="720"/>
    </w:pPr>
  </w:style>
  <w:style w:type="paragraph" w:customStyle="1" w:styleId="1289">
    <w:name w:val="GerontolIcon"/>
    <w:basedOn w:val="1"/>
    <w:link w:val="1290"/>
    <w:semiHidden/>
    <w:qFormat/>
    <w:uiPriority w:val="15"/>
    <w:pPr>
      <w:spacing w:before="0" w:after="0" w:line="480" w:lineRule="auto"/>
    </w:pPr>
    <w:rPr>
      <w:rFonts w:eastAsia="Times New Roman"/>
    </w:rPr>
  </w:style>
  <w:style w:type="character" w:customStyle="1" w:styleId="1290">
    <w:name w:val="GerontolIcon Char"/>
    <w:basedOn w:val="89"/>
    <w:link w:val="1289"/>
    <w:semiHidden/>
    <w:qFormat/>
    <w:uiPriority w:val="15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291">
    <w:name w:val="GlossaryHeading1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color w:val="0000FF"/>
      <w:sz w:val="28"/>
      <w:szCs w:val="22"/>
    </w:rPr>
  </w:style>
  <w:style w:type="paragraph" w:customStyle="1" w:styleId="1292">
    <w:name w:val="GlossaryHeading2"/>
    <w:basedOn w:val="1291"/>
    <w:qFormat/>
    <w:uiPriority w:val="89"/>
    <w:rPr>
      <w:color w:val="FFC000"/>
      <w:sz w:val="24"/>
    </w:rPr>
  </w:style>
  <w:style w:type="character" w:customStyle="1" w:styleId="1293">
    <w:name w:val="GlossaryTerm"/>
    <w:basedOn w:val="89"/>
    <w:qFormat/>
    <w:uiPriority w:val="1"/>
    <w:rPr>
      <w:b/>
      <w:color w:val="FF5050"/>
    </w:rPr>
  </w:style>
  <w:style w:type="paragraph" w:customStyle="1" w:styleId="1294">
    <w:name w:val="GlossaryTermDefinition"/>
    <w:basedOn w:val="1"/>
    <w:qFormat/>
    <w:uiPriority w:val="89"/>
    <w:pPr>
      <w:spacing w:before="0" w:after="200" w:line="276" w:lineRule="auto"/>
    </w:pPr>
    <w:rPr>
      <w:rFonts w:ascii="Calibri" w:hAnsi="Calibri" w:eastAsia="Times New Roman"/>
      <w:sz w:val="22"/>
      <w:szCs w:val="22"/>
    </w:rPr>
  </w:style>
  <w:style w:type="paragraph" w:customStyle="1" w:styleId="1295">
    <w:name w:val="Graphic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296">
    <w:name w:val="GroupedLine"/>
    <w:basedOn w:val="1"/>
    <w:semiHidden/>
    <w:qFormat/>
    <w:uiPriority w:val="31"/>
    <w:pPr>
      <w:spacing w:before="0" w:after="0" w:line="360" w:lineRule="auto"/>
    </w:pPr>
    <w:rPr>
      <w:rFonts w:eastAsia="Times New Roman"/>
    </w:rPr>
  </w:style>
  <w:style w:type="paragraph" w:customStyle="1" w:styleId="1297">
    <w:name w:val="GroupedLineFlushRight"/>
    <w:basedOn w:val="1"/>
    <w:semiHidden/>
    <w:qFormat/>
    <w:uiPriority w:val="31"/>
    <w:pPr>
      <w:spacing w:before="0" w:after="0" w:line="480" w:lineRule="auto"/>
      <w:jc w:val="right"/>
    </w:pPr>
    <w:rPr>
      <w:rFonts w:eastAsia="Times New Roman"/>
    </w:rPr>
  </w:style>
  <w:style w:type="paragraph" w:customStyle="1" w:styleId="1298">
    <w:name w:val="GroupedLinesHeading"/>
    <w:basedOn w:val="1"/>
    <w:semiHidden/>
    <w:qFormat/>
    <w:uiPriority w:val="30"/>
    <w:pPr>
      <w:spacing w:before="360"/>
    </w:pPr>
    <w:rPr>
      <w:rFonts w:eastAsia="Times New Roman"/>
      <w:color w:val="CC0066"/>
    </w:rPr>
  </w:style>
  <w:style w:type="paragraph" w:customStyle="1" w:styleId="1299">
    <w:name w:val="GroupTitle"/>
    <w:basedOn w:val="787"/>
    <w:semiHidden/>
    <w:qFormat/>
    <w:uiPriority w:val="2"/>
    <w:rPr>
      <w:color w:val="993366"/>
    </w:rPr>
  </w:style>
  <w:style w:type="paragraph" w:customStyle="1" w:styleId="1300">
    <w:name w:val="Head1-CENTER"/>
    <w:basedOn w:val="1116"/>
    <w:link w:val="1301"/>
    <w:qFormat/>
    <w:uiPriority w:val="8"/>
    <w:pPr>
      <w:jc w:val="center"/>
    </w:pPr>
  </w:style>
  <w:style w:type="character" w:customStyle="1" w:styleId="1301">
    <w:name w:val="Head1-CENTER Char"/>
    <w:basedOn w:val="1117"/>
    <w:link w:val="1300"/>
    <w:qFormat/>
    <w:uiPriority w:val="8"/>
    <w:rPr>
      <w:rFonts w:ascii="Cambria" w:hAnsi="Cambria" w:eastAsia="Times New Roman" w:cs="Times New Roman"/>
      <w:color w:val="FF0000"/>
      <w:sz w:val="28"/>
      <w:szCs w:val="24"/>
      <w:lang w:val="en-US"/>
    </w:rPr>
  </w:style>
  <w:style w:type="paragraph" w:customStyle="1" w:styleId="1302">
    <w:name w:val="Head4"/>
    <w:basedOn w:val="1"/>
    <w:next w:val="1"/>
    <w:link w:val="1303"/>
    <w:qFormat/>
    <w:uiPriority w:val="8"/>
    <w:pPr>
      <w:spacing w:before="360" w:after="120" w:line="360" w:lineRule="auto"/>
      <w:outlineLvl w:val="3"/>
    </w:pPr>
    <w:rPr>
      <w:rFonts w:ascii="Cambria" w:hAnsi="Cambria" w:eastAsia="Times New Roman"/>
      <w:b/>
      <w:color w:val="FF6600"/>
    </w:rPr>
  </w:style>
  <w:style w:type="character" w:customStyle="1" w:styleId="1303">
    <w:name w:val="Head4 Char"/>
    <w:link w:val="1302"/>
    <w:qFormat/>
    <w:uiPriority w:val="8"/>
    <w:rPr>
      <w:rFonts w:ascii="Cambria" w:hAnsi="Cambria" w:eastAsia="Times New Roman" w:cs="Times New Roman"/>
      <w:b/>
      <w:color w:val="FF6600"/>
      <w:sz w:val="24"/>
      <w:szCs w:val="24"/>
      <w:lang w:val="en-US"/>
    </w:rPr>
  </w:style>
  <w:style w:type="paragraph" w:customStyle="1" w:styleId="1304">
    <w:name w:val="Head6"/>
    <w:basedOn w:val="1"/>
    <w:next w:val="1"/>
    <w:link w:val="1305"/>
    <w:qFormat/>
    <w:uiPriority w:val="8"/>
    <w:pPr>
      <w:spacing w:before="0" w:after="0" w:line="480" w:lineRule="auto"/>
      <w:outlineLvl w:val="5"/>
    </w:pPr>
    <w:rPr>
      <w:rFonts w:ascii="Century Schoolbook" w:hAnsi="Century Schoolbook" w:eastAsia="Times New Roman"/>
      <w:b/>
      <w:i/>
      <w:color w:val="FF0066"/>
      <w:sz w:val="22"/>
    </w:rPr>
  </w:style>
  <w:style w:type="character" w:customStyle="1" w:styleId="1305">
    <w:name w:val="Head6 Char"/>
    <w:link w:val="1304"/>
    <w:qFormat/>
    <w:uiPriority w:val="8"/>
    <w:rPr>
      <w:rFonts w:ascii="Century Schoolbook" w:hAnsi="Century Schoolbook" w:eastAsia="Times New Roman" w:cs="Times New Roman"/>
      <w:b/>
      <w:i/>
      <w:color w:val="FF0066"/>
      <w:szCs w:val="24"/>
      <w:lang w:val="en-US"/>
    </w:rPr>
  </w:style>
  <w:style w:type="paragraph" w:customStyle="1" w:styleId="1306">
    <w:name w:val="HintHeading"/>
    <w:basedOn w:val="1"/>
    <w:link w:val="1307"/>
    <w:semiHidden/>
    <w:qFormat/>
    <w:uiPriority w:val="41"/>
    <w:pPr>
      <w:spacing w:before="0" w:after="0" w:line="360" w:lineRule="auto"/>
    </w:pPr>
    <w:rPr>
      <w:rFonts w:ascii="Calibri" w:hAnsi="Calibri" w:eastAsia="Times New Roman"/>
      <w:b/>
      <w:color w:val="FF0066"/>
      <w:sz w:val="20"/>
      <w:lang w:val="zh-CN" w:eastAsia="zh-CN"/>
    </w:rPr>
  </w:style>
  <w:style w:type="character" w:customStyle="1" w:styleId="1307">
    <w:name w:val="HintHeading Char"/>
    <w:link w:val="1306"/>
    <w:semiHidden/>
    <w:qFormat/>
    <w:uiPriority w:val="41"/>
    <w:rPr>
      <w:rFonts w:ascii="Calibri" w:hAnsi="Calibri" w:eastAsia="Times New Roman" w:cs="Times New Roman"/>
      <w:b/>
      <w:color w:val="FF0066"/>
      <w:sz w:val="20"/>
      <w:szCs w:val="24"/>
      <w:lang w:val="zh-CN" w:eastAsia="zh-CN"/>
    </w:rPr>
  </w:style>
  <w:style w:type="paragraph" w:customStyle="1" w:styleId="1308">
    <w:name w:val="HintTxt"/>
    <w:basedOn w:val="1"/>
    <w:semiHidden/>
    <w:qFormat/>
    <w:uiPriority w:val="41"/>
    <w:pPr>
      <w:spacing w:before="0" w:after="0" w:line="480" w:lineRule="auto"/>
    </w:pPr>
    <w:rPr>
      <w:rFonts w:ascii="Calibri" w:hAnsi="Calibri" w:eastAsia="Times New Roman"/>
      <w:sz w:val="20"/>
    </w:rPr>
  </w:style>
  <w:style w:type="character" w:customStyle="1" w:styleId="1309">
    <w:name w:val="HTML Address Char"/>
    <w:basedOn w:val="89"/>
    <w:link w:val="44"/>
    <w:semiHidden/>
    <w:qFormat/>
    <w:uiPriority w:val="99"/>
    <w:rPr>
      <w:rFonts w:ascii="Times New Roman" w:hAnsi="Times New Roman" w:eastAsia="Times New Roman" w:cs="Times New Roman"/>
      <w:i/>
      <w:iCs/>
      <w:sz w:val="24"/>
      <w:szCs w:val="24"/>
      <w:lang w:val="en-US"/>
    </w:rPr>
  </w:style>
  <w:style w:type="character" w:customStyle="1" w:styleId="1310">
    <w:name w:val="HTML Preformatted Char"/>
    <w:basedOn w:val="89"/>
    <w:link w:val="84"/>
    <w:semiHidden/>
    <w:qFormat/>
    <w:uiPriority w:val="99"/>
    <w:rPr>
      <w:rFonts w:ascii="Consolas" w:hAnsi="Consolas" w:eastAsia="Times New Roman" w:cs="Times New Roman"/>
      <w:sz w:val="20"/>
      <w:szCs w:val="20"/>
      <w:lang w:val="en-US"/>
    </w:rPr>
  </w:style>
  <w:style w:type="paragraph" w:customStyle="1" w:styleId="1311">
    <w:name w:val="Icon-04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2">
    <w:name w:val="Icon-05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3">
    <w:name w:val="Icon-06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4">
    <w:name w:val="Icon-07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5">
    <w:name w:val="Icon-08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6">
    <w:name w:val="Icon-09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7">
    <w:name w:val="Icon-10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paragraph" w:customStyle="1" w:styleId="1318">
    <w:name w:val="Identify-LabelHeading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800080"/>
    </w:rPr>
  </w:style>
  <w:style w:type="paragraph" w:customStyle="1" w:styleId="1319">
    <w:name w:val="IndexEntry1"/>
    <w:basedOn w:val="1"/>
    <w:qFormat/>
    <w:uiPriority w:val="89"/>
    <w:pPr>
      <w:spacing w:before="0" w:after="200" w:line="276" w:lineRule="auto"/>
    </w:pPr>
    <w:rPr>
      <w:rFonts w:ascii="Calibri" w:hAnsi="Calibri" w:eastAsia="Times New Roman"/>
      <w:sz w:val="22"/>
      <w:szCs w:val="22"/>
    </w:rPr>
  </w:style>
  <w:style w:type="paragraph" w:customStyle="1" w:styleId="1320">
    <w:name w:val="IndexEntry2"/>
    <w:basedOn w:val="1"/>
    <w:qFormat/>
    <w:uiPriority w:val="89"/>
    <w:pPr>
      <w:spacing w:before="0" w:after="200" w:line="276" w:lineRule="auto"/>
      <w:ind w:firstLine="720"/>
    </w:pPr>
    <w:rPr>
      <w:rFonts w:ascii="Calibri" w:hAnsi="Calibri" w:eastAsia="Times New Roman"/>
      <w:sz w:val="22"/>
      <w:szCs w:val="22"/>
    </w:rPr>
  </w:style>
  <w:style w:type="paragraph" w:customStyle="1" w:styleId="1321">
    <w:name w:val="IndexEntry3"/>
    <w:basedOn w:val="1"/>
    <w:qFormat/>
    <w:uiPriority w:val="89"/>
    <w:pPr>
      <w:spacing w:before="0" w:after="200" w:line="276" w:lineRule="auto"/>
      <w:ind w:left="720" w:firstLine="720"/>
    </w:pPr>
    <w:rPr>
      <w:rFonts w:ascii="Calibri" w:hAnsi="Calibri" w:eastAsia="Times New Roman"/>
      <w:sz w:val="22"/>
      <w:szCs w:val="22"/>
    </w:rPr>
  </w:style>
  <w:style w:type="paragraph" w:customStyle="1" w:styleId="1322">
    <w:name w:val="IndexEntry4"/>
    <w:basedOn w:val="1321"/>
    <w:qFormat/>
    <w:uiPriority w:val="1"/>
    <w:pPr>
      <w:ind w:left="1440"/>
    </w:pPr>
  </w:style>
  <w:style w:type="paragraph" w:customStyle="1" w:styleId="1323">
    <w:name w:val="IndexHeading1"/>
    <w:basedOn w:val="1"/>
    <w:qFormat/>
    <w:uiPriority w:val="89"/>
    <w:pPr>
      <w:spacing w:before="480" w:after="200" w:line="276" w:lineRule="auto"/>
    </w:pPr>
    <w:rPr>
      <w:rFonts w:ascii="Calibri" w:hAnsi="Calibri" w:eastAsia="Times New Roman"/>
      <w:b/>
      <w:color w:val="FF0000"/>
      <w:sz w:val="28"/>
      <w:szCs w:val="22"/>
    </w:rPr>
  </w:style>
  <w:style w:type="paragraph" w:customStyle="1" w:styleId="1324">
    <w:name w:val="IndexHeading2"/>
    <w:basedOn w:val="1"/>
    <w:qFormat/>
    <w:uiPriority w:val="89"/>
    <w:pPr>
      <w:spacing w:before="360" w:after="200" w:line="276" w:lineRule="auto"/>
    </w:pPr>
    <w:rPr>
      <w:rFonts w:ascii="Calibri" w:hAnsi="Calibri" w:eastAsia="Times New Roman"/>
      <w:b/>
      <w:color w:val="0000FF"/>
      <w:szCs w:val="22"/>
    </w:rPr>
  </w:style>
  <w:style w:type="character" w:customStyle="1" w:styleId="1325">
    <w:name w:val="InlineChemicalStructure"/>
    <w:semiHidden/>
    <w:qFormat/>
    <w:uiPriority w:val="33"/>
    <w:rPr>
      <w:color w:val="FF0066"/>
      <w:bdr w:val="single" w:color="F79646" w:sz="4" w:space="0"/>
      <w:shd w:val="clear" w:color="auto" w:fill="FFFF99"/>
    </w:rPr>
  </w:style>
  <w:style w:type="character" w:customStyle="1" w:styleId="1326">
    <w:name w:val="Institution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CE7674"/>
      <w:vertAlign w:val="baseline"/>
    </w:rPr>
  </w:style>
  <w:style w:type="character" w:customStyle="1" w:styleId="1327">
    <w:name w:val="Intense Emphasis"/>
    <w:basedOn w:val="89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1328">
    <w:name w:val="Intense Quote"/>
    <w:basedOn w:val="1"/>
    <w:next w:val="1"/>
    <w:link w:val="1329"/>
    <w:qFormat/>
    <w:uiPriority w:val="30"/>
    <w:pPr>
      <w:pBdr>
        <w:bottom w:val="single" w:color="4472C4" w:themeColor="accent1" w:sz="4" w:space="4"/>
      </w:pBdr>
      <w:spacing w:before="200" w:after="280" w:line="480" w:lineRule="auto"/>
      <w:ind w:left="936" w:right="936"/>
    </w:pPr>
    <w:rPr>
      <w:rFonts w:eastAsia="Times New Roman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329">
    <w:name w:val="Intense Quote Char"/>
    <w:basedOn w:val="89"/>
    <w:link w:val="1328"/>
    <w:qFormat/>
    <w:uiPriority w:val="30"/>
    <w:rPr>
      <w:rFonts w:ascii="Times New Roman" w:hAnsi="Times New Roman" w:eastAsia="Times New Roman" w:cs="Times New Roman"/>
      <w:b/>
      <w:bCs/>
      <w:i/>
      <w:iCs/>
      <w:color w:val="4472C4" w:themeColor="accent1"/>
      <w:sz w:val="24"/>
      <w:szCs w:val="24"/>
      <w:lang w:val="en-US"/>
      <w14:textFill>
        <w14:solidFill>
          <w14:schemeClr w14:val="accent1"/>
        </w14:solidFill>
      </w14:textFill>
    </w:rPr>
  </w:style>
  <w:style w:type="character" w:customStyle="1" w:styleId="1330">
    <w:name w:val="Intense Reference"/>
    <w:basedOn w:val="89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paragraph" w:customStyle="1" w:styleId="1331">
    <w:name w:val="IntroQuoteAuthor"/>
    <w:basedOn w:val="952"/>
    <w:qFormat/>
    <w:uiPriority w:val="10"/>
  </w:style>
  <w:style w:type="paragraph" w:customStyle="1" w:styleId="1332">
    <w:name w:val="IntroQuoteTitle"/>
    <w:basedOn w:val="1210"/>
    <w:qFormat/>
    <w:uiPriority w:val="10"/>
  </w:style>
  <w:style w:type="paragraph" w:customStyle="1" w:styleId="1333">
    <w:name w:val="IntroQuoteTxt"/>
    <w:basedOn w:val="1"/>
    <w:qFormat/>
    <w:uiPriority w:val="10"/>
    <w:pPr>
      <w:spacing w:line="480" w:lineRule="auto"/>
      <w:ind w:left="289" w:right="862"/>
      <w:jc w:val="both"/>
    </w:pPr>
    <w:rPr>
      <w:rFonts w:eastAsia="Times New Roman"/>
      <w:color w:val="999999"/>
    </w:rPr>
  </w:style>
  <w:style w:type="paragraph" w:customStyle="1" w:styleId="1334">
    <w:name w:val="IntroTxt"/>
    <w:basedOn w:val="1"/>
    <w:qFormat/>
    <w:uiPriority w:val="13"/>
    <w:pPr>
      <w:spacing w:before="0" w:after="0" w:line="480" w:lineRule="auto"/>
    </w:pPr>
    <w:rPr>
      <w:rFonts w:eastAsia="Times New Roman"/>
    </w:rPr>
  </w:style>
  <w:style w:type="character" w:customStyle="1" w:styleId="1335">
    <w:name w:val="Issu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FFFF00"/>
      <w:vertAlign w:val="baseline"/>
    </w:rPr>
  </w:style>
  <w:style w:type="character" w:customStyle="1" w:styleId="1336">
    <w:name w:val="Italic_Underline"/>
    <w:basedOn w:val="781"/>
    <w:qFormat/>
    <w:uiPriority w:val="1"/>
    <w:rPr>
      <w:i/>
      <w:color w:val="auto"/>
      <w:u w:val="single"/>
    </w:rPr>
  </w:style>
  <w:style w:type="paragraph" w:customStyle="1" w:styleId="1337">
    <w:name w:val="ItalicTxt"/>
    <w:basedOn w:val="1"/>
    <w:semiHidden/>
    <w:qFormat/>
    <w:uiPriority w:val="14"/>
    <w:pPr>
      <w:spacing w:before="0" w:after="0" w:line="480" w:lineRule="auto"/>
    </w:pPr>
    <w:rPr>
      <w:rFonts w:eastAsia="Times New Roman"/>
      <w:i/>
    </w:rPr>
  </w:style>
  <w:style w:type="character" w:customStyle="1" w:styleId="1338">
    <w:name w:val="JournalTitl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FAB58F"/>
      <w:vertAlign w:val="baseline"/>
    </w:rPr>
  </w:style>
  <w:style w:type="paragraph" w:customStyle="1" w:styleId="1339">
    <w:name w:val="KeyTerm"/>
    <w:basedOn w:val="1"/>
    <w:link w:val="1340"/>
    <w:qFormat/>
    <w:uiPriority w:val="11"/>
    <w:pPr>
      <w:spacing w:before="0" w:after="0" w:line="360" w:lineRule="auto"/>
    </w:pPr>
    <w:rPr>
      <w:rFonts w:eastAsia="Times New Roman"/>
      <w:color w:val="304990"/>
      <w:lang w:val="zh-CN" w:eastAsia="zh-CN"/>
    </w:rPr>
  </w:style>
  <w:style w:type="character" w:customStyle="1" w:styleId="1340">
    <w:name w:val="KeyTerm Char"/>
    <w:link w:val="1339"/>
    <w:qFormat/>
    <w:uiPriority w:val="11"/>
    <w:rPr>
      <w:rFonts w:ascii="Times New Roman" w:hAnsi="Times New Roman" w:eastAsia="Times New Roman" w:cs="Times New Roman"/>
      <w:color w:val="304990"/>
      <w:sz w:val="24"/>
      <w:szCs w:val="24"/>
      <w:lang w:val="zh-CN" w:eastAsia="zh-CN"/>
    </w:rPr>
  </w:style>
  <w:style w:type="paragraph" w:customStyle="1" w:styleId="1341">
    <w:name w:val="KeyTermsHeading"/>
    <w:basedOn w:val="1"/>
    <w:qFormat/>
    <w:uiPriority w:val="11"/>
    <w:pPr>
      <w:spacing w:before="360" w:after="0" w:line="360" w:lineRule="auto"/>
    </w:pPr>
    <w:rPr>
      <w:rFonts w:eastAsia="Times New Roman"/>
      <w:b/>
      <w:color w:val="CC0066"/>
    </w:rPr>
  </w:style>
  <w:style w:type="character" w:customStyle="1" w:styleId="1342">
    <w:name w:val="Label"/>
    <w:basedOn w:val="89"/>
    <w:uiPriority w:val="0"/>
    <w:rPr>
      <w:rFonts w:ascii="Times New Roman" w:hAnsi="Times New Roman" w:cs="Times New Roman"/>
      <w:color w:val="000000"/>
      <w:sz w:val="24"/>
      <w:u w:val="none"/>
      <w:shd w:val="clear" w:color="auto" w:fill="A85DD1"/>
      <w:vertAlign w:val="baseline"/>
    </w:rPr>
  </w:style>
  <w:style w:type="paragraph" w:customStyle="1" w:styleId="1343">
    <w:name w:val="Lc-Alpha3Para"/>
    <w:basedOn w:val="843"/>
    <w:qFormat/>
    <w:uiPriority w:val="1"/>
  </w:style>
  <w:style w:type="paragraph" w:customStyle="1" w:styleId="1344">
    <w:name w:val="Lc-Alpha4Para"/>
    <w:basedOn w:val="1343"/>
    <w:qFormat/>
    <w:uiPriority w:val="1"/>
    <w:pPr>
      <w:ind w:left="1368"/>
    </w:pPr>
  </w:style>
  <w:style w:type="paragraph" w:customStyle="1" w:styleId="1345">
    <w:name w:val="Lc-Alpha5Para"/>
    <w:basedOn w:val="1343"/>
    <w:qFormat/>
    <w:uiPriority w:val="1"/>
    <w:pPr>
      <w:ind w:left="1584"/>
    </w:pPr>
  </w:style>
  <w:style w:type="paragraph" w:customStyle="1" w:styleId="1346">
    <w:name w:val="Lc-AlphaList2-eXtractTxt"/>
    <w:basedOn w:val="1"/>
    <w:qFormat/>
    <w:uiPriority w:val="1"/>
    <w:pPr>
      <w:spacing w:before="0" w:after="0" w:line="480" w:lineRule="auto"/>
      <w:ind w:left="720"/>
    </w:pPr>
    <w:rPr>
      <w:rFonts w:eastAsia="Times New Roman"/>
      <w:color w:val="81C688" w:themeColor="background1" w:themeShade="BF"/>
    </w:rPr>
  </w:style>
  <w:style w:type="paragraph" w:customStyle="1" w:styleId="1347">
    <w:name w:val="Lc-AlphaList4"/>
    <w:basedOn w:val="847"/>
    <w:qFormat/>
    <w:uiPriority w:val="1"/>
    <w:pPr>
      <w:numPr>
        <w:numId w:val="69"/>
      </w:numPr>
    </w:pPr>
  </w:style>
  <w:style w:type="paragraph" w:customStyle="1" w:styleId="1348">
    <w:name w:val="Lc-AlphaList5"/>
    <w:basedOn w:val="847"/>
    <w:qFormat/>
    <w:uiPriority w:val="1"/>
    <w:pPr>
      <w:numPr>
        <w:numId w:val="70"/>
      </w:numPr>
    </w:pPr>
  </w:style>
  <w:style w:type="paragraph" w:customStyle="1" w:styleId="1349">
    <w:name w:val="Lc-AlphaListHeading"/>
    <w:basedOn w:val="823"/>
    <w:qFormat/>
    <w:uiPriority w:val="14"/>
  </w:style>
  <w:style w:type="paragraph" w:customStyle="1" w:styleId="1350">
    <w:name w:val="Lc-Roman4Para"/>
    <w:basedOn w:val="1"/>
    <w:qFormat/>
    <w:uiPriority w:val="1"/>
    <w:pPr>
      <w:spacing w:before="0" w:after="0" w:line="480" w:lineRule="auto"/>
      <w:ind w:left="1440"/>
    </w:pPr>
    <w:rPr>
      <w:rFonts w:eastAsia="Times New Roman"/>
    </w:rPr>
  </w:style>
  <w:style w:type="paragraph" w:customStyle="1" w:styleId="1351">
    <w:name w:val="Lc-RomanList4"/>
    <w:basedOn w:val="1"/>
    <w:semiHidden/>
    <w:qFormat/>
    <w:uiPriority w:val="25"/>
    <w:pPr>
      <w:numPr>
        <w:ilvl w:val="0"/>
        <w:numId w:val="71"/>
      </w:numPr>
      <w:spacing w:before="0" w:after="0" w:line="360" w:lineRule="auto"/>
    </w:pPr>
    <w:rPr>
      <w:rFonts w:eastAsia="Times New Roman"/>
    </w:rPr>
  </w:style>
  <w:style w:type="paragraph" w:customStyle="1" w:styleId="1352">
    <w:name w:val="Lc-RomanListHeading"/>
    <w:basedOn w:val="823"/>
    <w:qFormat/>
    <w:uiPriority w:val="14"/>
  </w:style>
  <w:style w:type="paragraph" w:customStyle="1" w:styleId="1353">
    <w:name w:val="LearnObjBulletList1"/>
    <w:basedOn w:val="799"/>
    <w:qFormat/>
    <w:uiPriority w:val="9"/>
    <w:pPr>
      <w:numPr>
        <w:numId w:val="72"/>
      </w:numPr>
    </w:pPr>
  </w:style>
  <w:style w:type="paragraph" w:customStyle="1" w:styleId="1354">
    <w:name w:val="LearnObjBulletList2"/>
    <w:basedOn w:val="1"/>
    <w:qFormat/>
    <w:uiPriority w:val="1"/>
    <w:pPr>
      <w:numPr>
        <w:ilvl w:val="0"/>
        <w:numId w:val="73"/>
      </w:numPr>
      <w:spacing w:before="0" w:after="0" w:line="480" w:lineRule="auto"/>
    </w:pPr>
    <w:rPr>
      <w:rFonts w:eastAsia="Times New Roman"/>
    </w:rPr>
  </w:style>
  <w:style w:type="paragraph" w:customStyle="1" w:styleId="1355">
    <w:name w:val="LearnObjBulletList3"/>
    <w:basedOn w:val="1"/>
    <w:qFormat/>
    <w:uiPriority w:val="1"/>
    <w:pPr>
      <w:numPr>
        <w:ilvl w:val="0"/>
        <w:numId w:val="74"/>
      </w:numPr>
      <w:spacing w:before="0" w:after="0" w:line="480" w:lineRule="auto"/>
    </w:pPr>
    <w:rPr>
      <w:rFonts w:eastAsia="Times New Roman"/>
    </w:rPr>
  </w:style>
  <w:style w:type="paragraph" w:customStyle="1" w:styleId="1356">
    <w:name w:val="LearnObjHeading"/>
    <w:basedOn w:val="1"/>
    <w:link w:val="1357"/>
    <w:qFormat/>
    <w:uiPriority w:val="9"/>
    <w:pPr>
      <w:spacing w:before="0" w:after="0" w:line="360" w:lineRule="auto"/>
      <w:outlineLvl w:val="3"/>
    </w:pPr>
    <w:rPr>
      <w:rFonts w:ascii="Calibri" w:hAnsi="Calibri" w:eastAsia="Times New Roman"/>
      <w:b/>
      <w:caps/>
      <w:color w:val="FF0066"/>
      <w:sz w:val="28"/>
    </w:rPr>
  </w:style>
  <w:style w:type="character" w:customStyle="1" w:styleId="1357">
    <w:name w:val="LearnObjHeading Char"/>
    <w:link w:val="1356"/>
    <w:qFormat/>
    <w:uiPriority w:val="9"/>
    <w:rPr>
      <w:rFonts w:ascii="Calibri" w:hAnsi="Calibri" w:eastAsia="Times New Roman" w:cs="Times New Roman"/>
      <w:b/>
      <w:caps/>
      <w:color w:val="FF0066"/>
      <w:sz w:val="28"/>
      <w:szCs w:val="24"/>
      <w:lang w:val="en-US"/>
    </w:rPr>
  </w:style>
  <w:style w:type="character" w:customStyle="1" w:styleId="1358">
    <w:name w:val="LearnObjNumber"/>
    <w:basedOn w:val="89"/>
    <w:qFormat/>
    <w:uiPriority w:val="1"/>
    <w:rPr>
      <w:color w:val="37F769"/>
    </w:rPr>
  </w:style>
  <w:style w:type="paragraph" w:customStyle="1" w:styleId="1359">
    <w:name w:val="LearnObjNumberList1"/>
    <w:basedOn w:val="1"/>
    <w:qFormat/>
    <w:uiPriority w:val="1"/>
    <w:pPr>
      <w:numPr>
        <w:ilvl w:val="0"/>
        <w:numId w:val="75"/>
      </w:numPr>
      <w:spacing w:before="0" w:after="0" w:line="480" w:lineRule="auto"/>
    </w:pPr>
    <w:rPr>
      <w:rFonts w:eastAsia="Times New Roman"/>
    </w:rPr>
  </w:style>
  <w:style w:type="paragraph" w:customStyle="1" w:styleId="1360">
    <w:name w:val="LearnObjNumberList1Para"/>
    <w:basedOn w:val="1359"/>
    <w:qFormat/>
    <w:uiPriority w:val="1"/>
    <w:pPr>
      <w:numPr>
        <w:numId w:val="0"/>
      </w:numPr>
      <w:ind w:left="720"/>
    </w:pPr>
  </w:style>
  <w:style w:type="paragraph" w:customStyle="1" w:styleId="1361">
    <w:name w:val="LearnObjNumberList2"/>
    <w:basedOn w:val="864"/>
    <w:qFormat/>
    <w:uiPriority w:val="1"/>
    <w:pPr>
      <w:numPr>
        <w:ilvl w:val="1"/>
        <w:numId w:val="76"/>
      </w:numPr>
    </w:pPr>
  </w:style>
  <w:style w:type="paragraph" w:customStyle="1" w:styleId="1362">
    <w:name w:val="LearnObjStatement"/>
    <w:basedOn w:val="1"/>
    <w:link w:val="1363"/>
    <w:qFormat/>
    <w:uiPriority w:val="9"/>
    <w:pPr>
      <w:spacing w:before="0" w:after="0" w:line="360" w:lineRule="auto"/>
    </w:pPr>
    <w:rPr>
      <w:rFonts w:eastAsia="Times New Roman"/>
      <w:color w:val="C00000"/>
    </w:rPr>
  </w:style>
  <w:style w:type="character" w:customStyle="1" w:styleId="1363">
    <w:name w:val="LearnObjStatement Char"/>
    <w:link w:val="1362"/>
    <w:qFormat/>
    <w:uiPriority w:val="9"/>
    <w:rPr>
      <w:rFonts w:ascii="Times New Roman" w:hAnsi="Times New Roman" w:eastAsia="Times New Roman" w:cs="Times New Roman"/>
      <w:color w:val="C00000"/>
      <w:sz w:val="24"/>
      <w:szCs w:val="24"/>
      <w:lang w:val="en-US"/>
    </w:rPr>
  </w:style>
  <w:style w:type="paragraph" w:customStyle="1" w:styleId="1364">
    <w:name w:val="List1_Highlight"/>
    <w:basedOn w:val="1"/>
    <w:qFormat/>
    <w:uiPriority w:val="1"/>
    <w:pPr>
      <w:spacing w:before="0" w:after="0" w:line="480" w:lineRule="auto"/>
      <w:ind w:left="720"/>
    </w:pPr>
    <w:rPr>
      <w:rFonts w:eastAsia="Times New Roman"/>
    </w:rPr>
  </w:style>
  <w:style w:type="paragraph" w:customStyle="1" w:styleId="1365">
    <w:name w:val="List1Para_Highlight"/>
    <w:basedOn w:val="1"/>
    <w:qFormat/>
    <w:uiPriority w:val="1"/>
    <w:pPr>
      <w:spacing w:before="0" w:after="0" w:line="480" w:lineRule="auto"/>
      <w:ind w:left="720"/>
    </w:pPr>
    <w:rPr>
      <w:rFonts w:eastAsia="Times New Roman"/>
    </w:rPr>
  </w:style>
  <w:style w:type="paragraph" w:customStyle="1" w:styleId="1366">
    <w:name w:val="List2_Highlight"/>
    <w:basedOn w:val="1"/>
    <w:qFormat/>
    <w:uiPriority w:val="1"/>
    <w:pPr>
      <w:spacing w:before="0" w:after="0" w:line="480" w:lineRule="auto"/>
      <w:ind w:left="1080"/>
    </w:pPr>
    <w:rPr>
      <w:rFonts w:eastAsia="Times New Roman"/>
    </w:rPr>
  </w:style>
  <w:style w:type="paragraph" w:customStyle="1" w:styleId="1367">
    <w:name w:val="List2-ComputerCode"/>
    <w:basedOn w:val="1024"/>
    <w:qFormat/>
    <w:uiPriority w:val="1"/>
  </w:style>
  <w:style w:type="paragraph" w:customStyle="1" w:styleId="1368">
    <w:name w:val="List2Para_Highlight"/>
    <w:basedOn w:val="1"/>
    <w:qFormat/>
    <w:uiPriority w:val="1"/>
    <w:pPr>
      <w:spacing w:before="0" w:after="0" w:line="480" w:lineRule="auto"/>
      <w:ind w:left="1080"/>
    </w:pPr>
    <w:rPr>
      <w:rFonts w:eastAsia="Times New Roman"/>
    </w:rPr>
  </w:style>
  <w:style w:type="paragraph" w:customStyle="1" w:styleId="1369">
    <w:name w:val="List3_Highlight"/>
    <w:basedOn w:val="1366"/>
    <w:qFormat/>
    <w:uiPriority w:val="1"/>
    <w:pPr>
      <w:ind w:left="1440"/>
    </w:pPr>
  </w:style>
  <w:style w:type="paragraph" w:customStyle="1" w:styleId="1370">
    <w:name w:val="List3Para_Highlight"/>
    <w:basedOn w:val="1369"/>
    <w:qFormat/>
    <w:uiPriority w:val="1"/>
  </w:style>
  <w:style w:type="character" w:customStyle="1" w:styleId="1371">
    <w:name w:val="ListEntryHeading1"/>
    <w:semiHidden/>
    <w:qFormat/>
    <w:uiPriority w:val="24"/>
    <w:rPr>
      <w:b/>
      <w:color w:val="FF0066"/>
    </w:rPr>
  </w:style>
  <w:style w:type="character" w:customStyle="1" w:styleId="1372">
    <w:name w:val="ListEntryHeading2"/>
    <w:semiHidden/>
    <w:qFormat/>
    <w:uiPriority w:val="24"/>
    <w:rPr>
      <w:b/>
      <w:i/>
      <w:color w:val="FF0066"/>
    </w:rPr>
  </w:style>
  <w:style w:type="character" w:customStyle="1" w:styleId="1373">
    <w:name w:val="ListEntryHeading3"/>
    <w:semiHidden/>
    <w:qFormat/>
    <w:uiPriority w:val="24"/>
    <w:rPr>
      <w:i/>
      <w:color w:val="FF0066"/>
    </w:rPr>
  </w:style>
  <w:style w:type="paragraph" w:customStyle="1" w:styleId="1374">
    <w:name w:val="ListItemParaL1"/>
    <w:basedOn w:val="1"/>
    <w:semiHidden/>
    <w:qFormat/>
    <w:uiPriority w:val="26"/>
    <w:pPr>
      <w:spacing w:before="0" w:after="0" w:line="360" w:lineRule="auto"/>
      <w:ind w:left="357"/>
    </w:pPr>
    <w:rPr>
      <w:rFonts w:eastAsia="Times New Roman"/>
    </w:rPr>
  </w:style>
  <w:style w:type="paragraph" w:customStyle="1" w:styleId="1375">
    <w:name w:val="ListItemParaL2"/>
    <w:basedOn w:val="1"/>
    <w:semiHidden/>
    <w:qFormat/>
    <w:uiPriority w:val="26"/>
    <w:pPr>
      <w:spacing w:before="0" w:after="0" w:line="360" w:lineRule="auto"/>
      <w:ind w:left="714"/>
    </w:pPr>
    <w:rPr>
      <w:rFonts w:eastAsia="Times New Roman"/>
    </w:rPr>
  </w:style>
  <w:style w:type="paragraph" w:customStyle="1" w:styleId="1376">
    <w:name w:val="ListItemParaL3"/>
    <w:basedOn w:val="1"/>
    <w:semiHidden/>
    <w:qFormat/>
    <w:uiPriority w:val="26"/>
    <w:pPr>
      <w:spacing w:before="0" w:after="0" w:line="360" w:lineRule="auto"/>
      <w:ind w:left="1071"/>
    </w:pPr>
    <w:rPr>
      <w:rFonts w:eastAsia="Times New Roman"/>
    </w:rPr>
  </w:style>
  <w:style w:type="paragraph" w:customStyle="1" w:styleId="1377">
    <w:name w:val="ListItemParaL4"/>
    <w:basedOn w:val="1"/>
    <w:semiHidden/>
    <w:qFormat/>
    <w:uiPriority w:val="26"/>
    <w:pPr>
      <w:spacing w:before="0" w:after="0" w:line="360" w:lineRule="auto"/>
      <w:ind w:left="1428"/>
    </w:pPr>
    <w:rPr>
      <w:rFonts w:eastAsia="Times New Roman"/>
    </w:rPr>
  </w:style>
  <w:style w:type="paragraph" w:customStyle="1" w:styleId="1378">
    <w:name w:val="ListItemParaL5"/>
    <w:basedOn w:val="1"/>
    <w:semiHidden/>
    <w:qFormat/>
    <w:uiPriority w:val="26"/>
    <w:pPr>
      <w:spacing w:before="0" w:after="0" w:line="360" w:lineRule="auto"/>
      <w:ind w:left="1785"/>
    </w:pPr>
    <w:rPr>
      <w:rFonts w:eastAsia="Times New Roman"/>
    </w:rPr>
  </w:style>
  <w:style w:type="paragraph" w:customStyle="1" w:styleId="1379">
    <w:name w:val="ListItemParaL6"/>
    <w:basedOn w:val="1"/>
    <w:semiHidden/>
    <w:qFormat/>
    <w:uiPriority w:val="26"/>
    <w:pPr>
      <w:spacing w:before="0" w:after="0" w:line="360" w:lineRule="auto"/>
      <w:ind w:left="2142"/>
    </w:pPr>
    <w:rPr>
      <w:rFonts w:eastAsia="Times New Roman"/>
    </w:rPr>
  </w:style>
  <w:style w:type="paragraph" w:customStyle="1" w:styleId="1380">
    <w:name w:val="ListOfAbbrevnsHeading"/>
    <w:basedOn w:val="1"/>
    <w:link w:val="1381"/>
    <w:semiHidden/>
    <w:qFormat/>
    <w:uiPriority w:val="11"/>
    <w:pPr>
      <w:spacing w:before="360" w:after="0" w:line="480" w:lineRule="auto"/>
    </w:pPr>
    <w:rPr>
      <w:rFonts w:eastAsia="Times New Roman"/>
      <w:b/>
      <w:color w:val="333399"/>
    </w:rPr>
  </w:style>
  <w:style w:type="character" w:customStyle="1" w:styleId="1381">
    <w:name w:val="ListOfAbbrevnsHeading Char"/>
    <w:link w:val="1380"/>
    <w:semiHidden/>
    <w:qFormat/>
    <w:uiPriority w:val="11"/>
    <w:rPr>
      <w:rFonts w:ascii="Times New Roman" w:hAnsi="Times New Roman" w:eastAsia="Times New Roman" w:cs="Times New Roman"/>
      <w:b/>
      <w:color w:val="333399"/>
      <w:sz w:val="24"/>
      <w:szCs w:val="24"/>
      <w:lang w:val="en-US"/>
    </w:rPr>
  </w:style>
  <w:style w:type="paragraph" w:customStyle="1" w:styleId="1382">
    <w:name w:val="ListSubheading"/>
    <w:basedOn w:val="1"/>
    <w:semiHidden/>
    <w:qFormat/>
    <w:uiPriority w:val="23"/>
    <w:pPr>
      <w:spacing w:before="0" w:after="0" w:line="480" w:lineRule="auto"/>
    </w:pPr>
    <w:rPr>
      <w:rFonts w:eastAsia="Times New Roman"/>
      <w:i/>
      <w:color w:val="FF0000"/>
    </w:rPr>
  </w:style>
  <w:style w:type="paragraph" w:customStyle="1" w:styleId="1383">
    <w:name w:val="Ltr-BulletList1"/>
    <w:basedOn w:val="1"/>
    <w:qFormat/>
    <w:uiPriority w:val="1"/>
    <w:pPr>
      <w:numPr>
        <w:ilvl w:val="0"/>
        <w:numId w:val="77"/>
      </w:numPr>
      <w:spacing w:before="0" w:after="0" w:line="480" w:lineRule="auto"/>
    </w:pPr>
    <w:rPr>
      <w:rFonts w:eastAsia="Times New Roman"/>
    </w:rPr>
  </w:style>
  <w:style w:type="paragraph" w:customStyle="1" w:styleId="1384">
    <w:name w:val="Ltr-Date"/>
    <w:basedOn w:val="1"/>
    <w:qFormat/>
    <w:uiPriority w:val="89"/>
    <w:pPr>
      <w:spacing w:before="0" w:after="0" w:line="480" w:lineRule="auto"/>
    </w:pPr>
    <w:rPr>
      <w:rFonts w:eastAsia="Courier New"/>
      <w:lang w:val="en-GB"/>
    </w:rPr>
  </w:style>
  <w:style w:type="paragraph" w:customStyle="1" w:styleId="1385">
    <w:name w:val="Ltr-From"/>
    <w:basedOn w:val="1"/>
    <w:qFormat/>
    <w:uiPriority w:val="1"/>
    <w:pPr>
      <w:spacing w:before="0" w:after="0" w:line="480" w:lineRule="auto"/>
    </w:pPr>
    <w:rPr>
      <w:rFonts w:eastAsia="Courier New"/>
      <w:lang w:val="en-GB"/>
    </w:rPr>
  </w:style>
  <w:style w:type="paragraph" w:customStyle="1" w:styleId="1386">
    <w:name w:val="Ltr-Para"/>
    <w:basedOn w:val="1"/>
    <w:qFormat/>
    <w:uiPriority w:val="89"/>
    <w:pPr>
      <w:spacing w:before="0" w:after="0" w:line="480" w:lineRule="auto"/>
    </w:pPr>
    <w:rPr>
      <w:rFonts w:eastAsia="Courier New"/>
      <w:lang w:val="en-GB"/>
    </w:rPr>
  </w:style>
  <w:style w:type="paragraph" w:customStyle="1" w:styleId="1387">
    <w:name w:val="Ltr-Para-Center"/>
    <w:basedOn w:val="1"/>
    <w:qFormat/>
    <w:uiPriority w:val="1"/>
    <w:pPr>
      <w:spacing w:before="120" w:after="120" w:line="480" w:lineRule="auto"/>
      <w:jc w:val="center"/>
    </w:pPr>
    <w:rPr>
      <w:rFonts w:eastAsia="Times New Roman"/>
    </w:rPr>
  </w:style>
  <w:style w:type="paragraph" w:customStyle="1" w:styleId="1388">
    <w:name w:val="Ltr-Signature"/>
    <w:basedOn w:val="1"/>
    <w:qFormat/>
    <w:uiPriority w:val="89"/>
    <w:pPr>
      <w:spacing w:before="0" w:after="0" w:line="480" w:lineRule="auto"/>
    </w:pPr>
    <w:rPr>
      <w:rFonts w:eastAsia="Courier New"/>
      <w:lang w:val="en-GB"/>
    </w:rPr>
  </w:style>
  <w:style w:type="paragraph" w:customStyle="1" w:styleId="1389">
    <w:name w:val="Ltr-Para-Space"/>
    <w:basedOn w:val="1388"/>
    <w:qFormat/>
    <w:uiPriority w:val="1"/>
    <w:pPr>
      <w:spacing w:before="120" w:after="120"/>
    </w:pPr>
  </w:style>
  <w:style w:type="paragraph" w:customStyle="1" w:styleId="1390">
    <w:name w:val="Ltr-Salutation"/>
    <w:basedOn w:val="1"/>
    <w:qFormat/>
    <w:uiPriority w:val="89"/>
    <w:pPr>
      <w:spacing w:before="0" w:after="0" w:line="480" w:lineRule="auto"/>
    </w:pPr>
    <w:rPr>
      <w:rFonts w:eastAsia="Courier New"/>
      <w:lang w:val="en-GB"/>
    </w:rPr>
  </w:style>
  <w:style w:type="paragraph" w:customStyle="1" w:styleId="1391">
    <w:name w:val="Ltr-Sub"/>
    <w:basedOn w:val="1"/>
    <w:qFormat/>
    <w:uiPriority w:val="89"/>
    <w:pPr>
      <w:spacing w:before="0" w:after="0" w:line="480" w:lineRule="auto"/>
    </w:pPr>
    <w:rPr>
      <w:rFonts w:eastAsia="Courier New"/>
      <w:lang w:val="en-GB"/>
    </w:rPr>
  </w:style>
  <w:style w:type="paragraph" w:customStyle="1" w:styleId="1392">
    <w:name w:val="Ltr-To"/>
    <w:basedOn w:val="1"/>
    <w:qFormat/>
    <w:uiPriority w:val="1"/>
    <w:pPr>
      <w:spacing w:before="0" w:after="0" w:line="480" w:lineRule="auto"/>
    </w:pPr>
    <w:rPr>
      <w:rFonts w:eastAsia="Times New Roman"/>
      <w:lang w:val="en-GB"/>
    </w:rPr>
  </w:style>
  <w:style w:type="character" w:customStyle="1" w:styleId="1393">
    <w:name w:val="Macro Text Char"/>
    <w:basedOn w:val="89"/>
    <w:link w:val="20"/>
    <w:semiHidden/>
    <w:qFormat/>
    <w:uiPriority w:val="99"/>
    <w:rPr>
      <w:rFonts w:ascii="Consolas" w:hAnsi="Consolas" w:eastAsia="Times New Roman" w:cs="Times New Roman"/>
      <w:sz w:val="20"/>
      <w:szCs w:val="20"/>
      <w:lang w:val="en-US"/>
    </w:rPr>
  </w:style>
  <w:style w:type="character" w:customStyle="1" w:styleId="1394">
    <w:name w:val="MainDiscussionRef"/>
    <w:semiHidden/>
    <w:qFormat/>
    <w:uiPriority w:val="47"/>
    <w:rPr>
      <w:smallCaps/>
      <w:color w:val="0000FF"/>
      <w:shd w:val="clear" w:color="auto" w:fill="66FFFF"/>
    </w:rPr>
  </w:style>
  <w:style w:type="paragraph" w:customStyle="1" w:styleId="1395">
    <w:name w:val="ManuscriptID"/>
    <w:basedOn w:val="1"/>
    <w:qFormat/>
    <w:uiPriority w:val="0"/>
    <w:pPr>
      <w:spacing w:before="0" w:after="0" w:line="360" w:lineRule="auto"/>
    </w:pPr>
    <w:rPr>
      <w:rFonts w:eastAsia="Times New Roman"/>
      <w:color w:val="FF0000"/>
    </w:rPr>
  </w:style>
  <w:style w:type="paragraph" w:customStyle="1" w:styleId="1396">
    <w:name w:val="MarginalTerm"/>
    <w:basedOn w:val="1"/>
    <w:link w:val="1397"/>
    <w:qFormat/>
    <w:uiPriority w:val="18"/>
    <w:pPr>
      <w:spacing w:before="0" w:after="0" w:line="480" w:lineRule="auto"/>
    </w:pPr>
    <w:rPr>
      <w:rFonts w:eastAsia="Times New Roman"/>
      <w:color w:val="FF0066"/>
    </w:rPr>
  </w:style>
  <w:style w:type="character" w:customStyle="1" w:styleId="1397">
    <w:name w:val="MarginalTerm Char"/>
    <w:link w:val="1396"/>
    <w:qFormat/>
    <w:uiPriority w:val="18"/>
    <w:rPr>
      <w:rFonts w:ascii="Times New Roman" w:hAnsi="Times New Roman" w:eastAsia="Times New Roman" w:cs="Times New Roman"/>
      <w:color w:val="FF0066"/>
      <w:sz w:val="24"/>
      <w:szCs w:val="24"/>
      <w:lang w:val="en-US"/>
    </w:rPr>
  </w:style>
  <w:style w:type="paragraph" w:customStyle="1" w:styleId="1398">
    <w:name w:val="MatchFollowingHeading"/>
    <w:basedOn w:val="1"/>
    <w:semiHidden/>
    <w:qFormat/>
    <w:uiPriority w:val="39"/>
    <w:pPr>
      <w:spacing w:before="120" w:after="0" w:line="480" w:lineRule="auto"/>
    </w:pPr>
    <w:rPr>
      <w:rFonts w:ascii="Cambria" w:hAnsi="Cambria" w:eastAsia="Times New Roman"/>
      <w:b/>
      <w:color w:val="660033"/>
    </w:rPr>
  </w:style>
  <w:style w:type="character" w:customStyle="1" w:styleId="1399">
    <w:name w:val="MathCitation"/>
    <w:basedOn w:val="89"/>
    <w:qFormat/>
    <w:uiPriority w:val="1"/>
    <w:rPr>
      <w:color w:val="7030A0"/>
    </w:rPr>
  </w:style>
  <w:style w:type="paragraph" w:customStyle="1" w:styleId="1400">
    <w:name w:val="MCQ-Options"/>
    <w:basedOn w:val="1"/>
    <w:semiHidden/>
    <w:qFormat/>
    <w:uiPriority w:val="43"/>
    <w:pPr>
      <w:spacing w:before="0" w:after="0" w:line="480" w:lineRule="auto"/>
    </w:pPr>
    <w:rPr>
      <w:rFonts w:eastAsia="Times New Roman"/>
      <w:color w:val="CC0066"/>
    </w:rPr>
  </w:style>
  <w:style w:type="paragraph" w:customStyle="1" w:styleId="1401">
    <w:name w:val="MCQ-Options-Ind"/>
    <w:basedOn w:val="1400"/>
    <w:semiHidden/>
    <w:qFormat/>
    <w:uiPriority w:val="43"/>
    <w:pPr>
      <w:ind w:left="357"/>
    </w:pPr>
  </w:style>
  <w:style w:type="character" w:customStyle="1" w:styleId="1402">
    <w:name w:val="Message Header Char"/>
    <w:basedOn w:val="89"/>
    <w:link w:val="83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  <w:lang w:val="en-US"/>
    </w:rPr>
  </w:style>
  <w:style w:type="character" w:customStyle="1" w:styleId="1403">
    <w:name w:val="Month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FFE2A7"/>
      <w:vertAlign w:val="baseline"/>
    </w:rPr>
  </w:style>
  <w:style w:type="character" w:customStyle="1" w:styleId="1404">
    <w:name w:val="MTConvertedEquation"/>
    <w:basedOn w:val="89"/>
    <w:qFormat/>
    <w:uiPriority w:val="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1405">
    <w:name w:val="MulticolumnList"/>
    <w:basedOn w:val="1"/>
    <w:qFormat/>
    <w:uiPriority w:val="27"/>
    <w:pPr>
      <w:spacing w:before="0" w:after="0" w:line="480" w:lineRule="auto"/>
    </w:pPr>
    <w:rPr>
      <w:rFonts w:eastAsia="Times New Roman"/>
      <w:color w:val="984806"/>
    </w:rPr>
  </w:style>
  <w:style w:type="paragraph" w:customStyle="1" w:styleId="1406">
    <w:name w:val="MultipleChoiceQuestion"/>
    <w:basedOn w:val="1"/>
    <w:semiHidden/>
    <w:qFormat/>
    <w:uiPriority w:val="42"/>
    <w:pPr>
      <w:spacing w:after="0" w:line="480" w:lineRule="auto"/>
    </w:pPr>
    <w:rPr>
      <w:rFonts w:eastAsia="Times New Roman"/>
      <w:color w:val="3333CC"/>
    </w:rPr>
  </w:style>
  <w:style w:type="paragraph" w:customStyle="1" w:styleId="1407">
    <w:name w:val="MultipleChoiceQuestionNL"/>
    <w:basedOn w:val="1"/>
    <w:semiHidden/>
    <w:qFormat/>
    <w:uiPriority w:val="42"/>
    <w:pPr>
      <w:spacing w:after="0" w:line="480" w:lineRule="auto"/>
      <w:ind w:left="357" w:hanging="357"/>
    </w:pPr>
    <w:rPr>
      <w:rFonts w:eastAsia="Times New Roman"/>
      <w:color w:val="3333CC"/>
    </w:rPr>
  </w:style>
  <w:style w:type="paragraph" w:styleId="140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409">
    <w:name w:val="Note Heading Char"/>
    <w:basedOn w:val="89"/>
    <w:link w:val="21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410">
    <w:name w:val="NoteOnQuestion"/>
    <w:basedOn w:val="1"/>
    <w:link w:val="1411"/>
    <w:semiHidden/>
    <w:qFormat/>
    <w:uiPriority w:val="41"/>
    <w:pPr>
      <w:spacing w:before="0" w:after="0" w:line="480" w:lineRule="auto"/>
    </w:pPr>
    <w:rPr>
      <w:rFonts w:ascii="Calibri" w:hAnsi="Calibri" w:eastAsia="Times New Roman"/>
      <w:b/>
      <w:color w:val="FF0000"/>
      <w:sz w:val="26"/>
      <w:lang w:val="zh-CN" w:eastAsia="zh-CN"/>
    </w:rPr>
  </w:style>
  <w:style w:type="character" w:customStyle="1" w:styleId="1411">
    <w:name w:val="NoteOnQuestion Char"/>
    <w:link w:val="1410"/>
    <w:semiHidden/>
    <w:qFormat/>
    <w:uiPriority w:val="41"/>
    <w:rPr>
      <w:rFonts w:ascii="Calibri" w:hAnsi="Calibri" w:eastAsia="Times New Roman" w:cs="Times New Roman"/>
      <w:b/>
      <w:color w:val="FF0000"/>
      <w:sz w:val="26"/>
      <w:szCs w:val="24"/>
      <w:lang w:val="zh-CN" w:eastAsia="zh-CN"/>
    </w:rPr>
  </w:style>
  <w:style w:type="paragraph" w:customStyle="1" w:styleId="1412">
    <w:name w:val="Number3Para"/>
    <w:basedOn w:val="1"/>
    <w:qFormat/>
    <w:uiPriority w:val="1"/>
    <w:pPr>
      <w:spacing w:before="0" w:after="0" w:line="480" w:lineRule="auto"/>
      <w:ind w:left="1008"/>
    </w:pPr>
    <w:rPr>
      <w:rFonts w:eastAsia="Times New Roman"/>
    </w:rPr>
  </w:style>
  <w:style w:type="paragraph" w:customStyle="1" w:styleId="1413">
    <w:name w:val="NumberedPara"/>
    <w:basedOn w:val="1"/>
    <w:semiHidden/>
    <w:qFormat/>
    <w:uiPriority w:val="28"/>
    <w:pPr>
      <w:spacing w:before="0" w:after="0" w:line="360" w:lineRule="auto"/>
    </w:pPr>
    <w:rPr>
      <w:rFonts w:eastAsia="Times New Roman"/>
    </w:rPr>
  </w:style>
  <w:style w:type="paragraph" w:customStyle="1" w:styleId="1414">
    <w:name w:val="NumberList1eXtract"/>
    <w:basedOn w:val="1"/>
    <w:qFormat/>
    <w:uiPriority w:val="14"/>
    <w:pPr>
      <w:spacing w:line="480" w:lineRule="auto"/>
      <w:ind w:left="289" w:right="862"/>
      <w:jc w:val="both"/>
    </w:pPr>
    <w:rPr>
      <w:rFonts w:eastAsia="Times New Roman"/>
      <w:color w:val="999999"/>
      <w:sz w:val="22"/>
    </w:rPr>
  </w:style>
  <w:style w:type="paragraph" w:customStyle="1" w:styleId="1415">
    <w:name w:val="NumberList1eXtractSource"/>
    <w:basedOn w:val="1"/>
    <w:qFormat/>
    <w:uiPriority w:val="1"/>
    <w:pPr>
      <w:spacing w:before="0" w:after="0" w:line="480" w:lineRule="auto"/>
      <w:jc w:val="right"/>
    </w:pPr>
    <w:rPr>
      <w:rFonts w:eastAsia="Times New Roman"/>
      <w:color w:val="63B96C" w:themeColor="background1" w:themeShade="A6"/>
    </w:rPr>
  </w:style>
  <w:style w:type="paragraph" w:customStyle="1" w:styleId="1416">
    <w:name w:val="NumberList1Poem"/>
    <w:basedOn w:val="1"/>
    <w:qFormat/>
    <w:uiPriority w:val="1"/>
    <w:pPr>
      <w:spacing w:before="0" w:after="0" w:line="480" w:lineRule="auto"/>
      <w:ind w:left="720"/>
    </w:pPr>
    <w:rPr>
      <w:rFonts w:eastAsia="Times New Roman"/>
      <w:color w:val="FF66FF"/>
    </w:rPr>
  </w:style>
  <w:style w:type="paragraph" w:customStyle="1" w:styleId="1417">
    <w:name w:val="NumberList1PoemSource"/>
    <w:basedOn w:val="1"/>
    <w:qFormat/>
    <w:uiPriority w:val="1"/>
    <w:pPr>
      <w:spacing w:before="0" w:after="0" w:line="480" w:lineRule="auto"/>
      <w:jc w:val="right"/>
    </w:pPr>
    <w:rPr>
      <w:rFonts w:eastAsia="Times New Roman"/>
      <w:color w:val="FF66FF"/>
    </w:rPr>
  </w:style>
  <w:style w:type="paragraph" w:customStyle="1" w:styleId="1418">
    <w:name w:val="NumberList4"/>
    <w:basedOn w:val="1"/>
    <w:semiHidden/>
    <w:qFormat/>
    <w:uiPriority w:val="14"/>
    <w:pPr>
      <w:numPr>
        <w:ilvl w:val="0"/>
        <w:numId w:val="78"/>
      </w:numPr>
      <w:spacing w:before="0" w:after="0" w:line="360" w:lineRule="auto"/>
    </w:pPr>
    <w:rPr>
      <w:rFonts w:eastAsia="Times New Roman"/>
    </w:rPr>
  </w:style>
  <w:style w:type="paragraph" w:customStyle="1" w:styleId="1419">
    <w:name w:val="NumberList5"/>
    <w:basedOn w:val="1"/>
    <w:semiHidden/>
    <w:qFormat/>
    <w:uiPriority w:val="14"/>
    <w:pPr>
      <w:numPr>
        <w:ilvl w:val="0"/>
        <w:numId w:val="79"/>
      </w:numPr>
      <w:spacing w:before="0" w:after="0" w:line="360" w:lineRule="auto"/>
    </w:pPr>
    <w:rPr>
      <w:rFonts w:eastAsia="Times New Roman"/>
    </w:rPr>
  </w:style>
  <w:style w:type="paragraph" w:customStyle="1" w:styleId="1420">
    <w:name w:val="NutritionIcon"/>
    <w:basedOn w:val="1"/>
    <w:semiHidden/>
    <w:qFormat/>
    <w:uiPriority w:val="15"/>
    <w:pPr>
      <w:spacing w:before="0" w:after="0" w:line="480" w:lineRule="auto"/>
    </w:pPr>
    <w:rPr>
      <w:rFonts w:eastAsia="Times New Roman"/>
    </w:rPr>
  </w:style>
  <w:style w:type="character" w:customStyle="1" w:styleId="1421">
    <w:name w:val="Orcid_ID"/>
    <w:basedOn w:val="89"/>
    <w:qFormat/>
    <w:uiPriority w:val="1"/>
    <w:rPr>
      <w:b/>
      <w:color w:val="0070C0"/>
      <w:u w:val="single"/>
    </w:rPr>
  </w:style>
  <w:style w:type="paragraph" w:customStyle="1" w:styleId="1422">
    <w:name w:val="Ornament"/>
    <w:basedOn w:val="917"/>
    <w:qFormat/>
    <w:uiPriority w:val="9"/>
    <w:pPr>
      <w:jc w:val="center"/>
    </w:pPr>
  </w:style>
  <w:style w:type="character" w:customStyle="1" w:styleId="1423">
    <w:name w:val="OtherTyp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C4D79B"/>
      <w:vertAlign w:val="baseline"/>
    </w:rPr>
  </w:style>
  <w:style w:type="character" w:customStyle="1" w:styleId="1424">
    <w:name w:val="PageFirst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33CC33"/>
      <w:vertAlign w:val="baseline"/>
    </w:rPr>
  </w:style>
  <w:style w:type="character" w:customStyle="1" w:styleId="1425">
    <w:name w:val="PageLast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82E1E6"/>
      <w:vertAlign w:val="baseline"/>
    </w:rPr>
  </w:style>
  <w:style w:type="paragraph" w:customStyle="1" w:styleId="1426">
    <w:name w:val="Para_Space"/>
    <w:basedOn w:val="917"/>
    <w:qFormat/>
    <w:uiPriority w:val="1"/>
  </w:style>
  <w:style w:type="paragraph" w:customStyle="1" w:styleId="1427">
    <w:name w:val="Para_Center"/>
    <w:basedOn w:val="1426"/>
    <w:qFormat/>
    <w:uiPriority w:val="1"/>
  </w:style>
  <w:style w:type="paragraph" w:customStyle="1" w:styleId="1428">
    <w:name w:val="Para_Highlight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429">
    <w:name w:val="Para-AfterList/Display"/>
    <w:basedOn w:val="1"/>
    <w:qFormat/>
    <w:uiPriority w:val="9"/>
    <w:pPr>
      <w:spacing w:before="180" w:after="0" w:line="480" w:lineRule="auto"/>
    </w:pPr>
    <w:rPr>
      <w:rFonts w:eastAsia="Times New Roman"/>
    </w:rPr>
  </w:style>
  <w:style w:type="paragraph" w:customStyle="1" w:styleId="1430">
    <w:name w:val="ParaFirstLine-Ind"/>
    <w:basedOn w:val="1"/>
    <w:semiHidden/>
    <w:qFormat/>
    <w:uiPriority w:val="14"/>
    <w:pPr>
      <w:spacing w:before="0" w:after="0" w:line="480" w:lineRule="auto"/>
      <w:ind w:firstLine="720"/>
    </w:pPr>
    <w:rPr>
      <w:rFonts w:eastAsia="Times New Roman"/>
    </w:rPr>
  </w:style>
  <w:style w:type="paragraph" w:customStyle="1" w:styleId="1431">
    <w:name w:val="Para-FL-2"/>
    <w:basedOn w:val="1"/>
    <w:semiHidden/>
    <w:qFormat/>
    <w:uiPriority w:val="14"/>
    <w:pPr>
      <w:spacing w:before="0" w:after="0" w:line="480" w:lineRule="auto"/>
      <w:ind w:left="714"/>
    </w:pPr>
    <w:rPr>
      <w:rFonts w:eastAsia="Times New Roman"/>
    </w:rPr>
  </w:style>
  <w:style w:type="paragraph" w:customStyle="1" w:styleId="1432">
    <w:name w:val="Para-FL-3"/>
    <w:basedOn w:val="1"/>
    <w:semiHidden/>
    <w:qFormat/>
    <w:uiPriority w:val="14"/>
    <w:pPr>
      <w:spacing w:before="0" w:after="0" w:line="480" w:lineRule="auto"/>
      <w:ind w:left="1428"/>
    </w:pPr>
    <w:rPr>
      <w:rFonts w:eastAsia="Times New Roman"/>
    </w:rPr>
  </w:style>
  <w:style w:type="paragraph" w:customStyle="1" w:styleId="1433">
    <w:name w:val="PartAuthor"/>
    <w:basedOn w:val="732"/>
    <w:qFormat/>
    <w:uiPriority w:val="1"/>
  </w:style>
  <w:style w:type="character" w:customStyle="1" w:styleId="1434">
    <w:name w:val="PartNo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FF6600"/>
      <w:vertAlign w:val="baseline"/>
    </w:rPr>
  </w:style>
  <w:style w:type="paragraph" w:customStyle="1" w:styleId="1435">
    <w:name w:val="PartPara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436">
    <w:name w:val="PartRunningHead"/>
    <w:basedOn w:val="1"/>
    <w:qFormat/>
    <w:uiPriority w:val="1"/>
    <w:pPr>
      <w:spacing w:before="0" w:after="0" w:line="480" w:lineRule="auto"/>
    </w:pPr>
    <w:rPr>
      <w:rFonts w:eastAsia="Times New Roman"/>
      <w:sz w:val="20"/>
    </w:rPr>
  </w:style>
  <w:style w:type="paragraph" w:customStyle="1" w:styleId="1437">
    <w:name w:val="PartSubtitle"/>
    <w:basedOn w:val="787"/>
    <w:semiHidden/>
    <w:qFormat/>
    <w:uiPriority w:val="1"/>
    <w:rPr>
      <w:color w:val="993366"/>
    </w:rPr>
  </w:style>
  <w:style w:type="character" w:customStyle="1" w:styleId="1438">
    <w:name w:val="PhotoCitation"/>
    <w:semiHidden/>
    <w:qFormat/>
    <w:uiPriority w:val="19"/>
    <w:rPr>
      <w:rFonts w:ascii="Forte" w:hAnsi="Forte"/>
      <w:color w:val="FF0066"/>
    </w:rPr>
  </w:style>
  <w:style w:type="paragraph" w:customStyle="1" w:styleId="1439">
    <w:name w:val="PhotoLegend"/>
    <w:basedOn w:val="1"/>
    <w:link w:val="1440"/>
    <w:semiHidden/>
    <w:qFormat/>
    <w:uiPriority w:val="89"/>
    <w:pPr>
      <w:spacing w:before="0" w:after="0" w:line="480" w:lineRule="auto"/>
    </w:pPr>
    <w:rPr>
      <w:rFonts w:eastAsia="Times New Roman"/>
    </w:rPr>
  </w:style>
  <w:style w:type="character" w:customStyle="1" w:styleId="1440">
    <w:name w:val="PhotoLegend Char"/>
    <w:link w:val="1439"/>
    <w:semiHidden/>
    <w:qFormat/>
    <w:uiPriority w:val="8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441">
    <w:name w:val="PhotoNumber"/>
    <w:basedOn w:val="1439"/>
    <w:link w:val="1442"/>
    <w:semiHidden/>
    <w:qFormat/>
    <w:uiPriority w:val="89"/>
  </w:style>
  <w:style w:type="character" w:customStyle="1" w:styleId="1442">
    <w:name w:val="PhotoNumber Char"/>
    <w:link w:val="1441"/>
    <w:semiHidden/>
    <w:qFormat/>
    <w:uiPriority w:val="8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443">
    <w:name w:val="PhotoSource"/>
    <w:basedOn w:val="1275"/>
    <w:link w:val="1444"/>
    <w:qFormat/>
    <w:uiPriority w:val="86"/>
  </w:style>
  <w:style w:type="character" w:customStyle="1" w:styleId="1444">
    <w:name w:val="PhotoSource Char"/>
    <w:basedOn w:val="1276"/>
    <w:link w:val="1443"/>
    <w:qFormat/>
    <w:uiPriority w:val="86"/>
    <w:rPr>
      <w:sz w:val="18"/>
      <w:szCs w:val="24"/>
    </w:rPr>
  </w:style>
  <w:style w:type="character" w:styleId="1445">
    <w:name w:val="Placeholder Text"/>
    <w:basedOn w:val="89"/>
    <w:semiHidden/>
    <w:qFormat/>
    <w:uiPriority w:val="99"/>
    <w:rPr>
      <w:color w:val="808080"/>
    </w:rPr>
  </w:style>
  <w:style w:type="character" w:customStyle="1" w:styleId="1446">
    <w:name w:val="Plain Text Char"/>
    <w:basedOn w:val="89"/>
    <w:link w:val="48"/>
    <w:semiHidden/>
    <w:qFormat/>
    <w:uiPriority w:val="99"/>
    <w:rPr>
      <w:rFonts w:ascii="Consolas" w:hAnsi="Consolas" w:eastAsia="Times New Roman" w:cs="Times New Roman"/>
      <w:sz w:val="21"/>
      <w:szCs w:val="21"/>
      <w:lang w:val="en-US"/>
    </w:rPr>
  </w:style>
  <w:style w:type="paragraph" w:customStyle="1" w:styleId="1447">
    <w:name w:val="PoemAuthor"/>
    <w:basedOn w:val="1"/>
    <w:qFormat/>
    <w:uiPriority w:val="17"/>
    <w:pPr>
      <w:spacing w:before="0" w:after="120" w:line="360" w:lineRule="auto"/>
      <w:ind w:left="720"/>
    </w:pPr>
    <w:rPr>
      <w:rFonts w:eastAsia="Times New Roman"/>
      <w:b/>
      <w:color w:val="D60093"/>
      <w:sz w:val="18"/>
    </w:rPr>
  </w:style>
  <w:style w:type="paragraph" w:customStyle="1" w:styleId="1448">
    <w:name w:val="PoemeXtract"/>
    <w:basedOn w:val="1414"/>
    <w:qFormat/>
    <w:uiPriority w:val="17"/>
  </w:style>
  <w:style w:type="paragraph" w:customStyle="1" w:styleId="1449">
    <w:name w:val="PoemeXtractHead"/>
    <w:basedOn w:val="1210"/>
    <w:qFormat/>
    <w:uiPriority w:val="17"/>
  </w:style>
  <w:style w:type="paragraph" w:customStyle="1" w:styleId="1450">
    <w:name w:val="PoemeXtractSource"/>
    <w:basedOn w:val="1091"/>
    <w:qFormat/>
    <w:uiPriority w:val="17"/>
  </w:style>
  <w:style w:type="paragraph" w:customStyle="1" w:styleId="1451">
    <w:name w:val="PoemSource"/>
    <w:basedOn w:val="1"/>
    <w:qFormat/>
    <w:uiPriority w:val="17"/>
    <w:pPr>
      <w:spacing w:before="0" w:after="0" w:line="480" w:lineRule="auto"/>
      <w:ind w:left="2142"/>
      <w:jc w:val="center"/>
    </w:pPr>
    <w:rPr>
      <w:rFonts w:eastAsia="Times New Roman"/>
      <w:color w:val="D60093"/>
      <w:sz w:val="20"/>
    </w:rPr>
  </w:style>
  <w:style w:type="paragraph" w:customStyle="1" w:styleId="1452">
    <w:name w:val="PoemTxt"/>
    <w:basedOn w:val="1"/>
    <w:semiHidden/>
    <w:qFormat/>
    <w:uiPriority w:val="31"/>
    <w:pPr>
      <w:spacing w:before="0" w:after="0" w:line="480" w:lineRule="auto"/>
      <w:ind w:left="720" w:right="720"/>
    </w:pPr>
    <w:rPr>
      <w:rFonts w:eastAsia="Times New Roman"/>
      <w:color w:val="FF6699"/>
      <w:sz w:val="20"/>
    </w:rPr>
  </w:style>
  <w:style w:type="paragraph" w:customStyle="1" w:styleId="1453">
    <w:name w:val="PoemTxt-Ind"/>
    <w:basedOn w:val="1452"/>
    <w:semiHidden/>
    <w:qFormat/>
    <w:uiPriority w:val="31"/>
    <w:pPr>
      <w:ind w:firstLine="352"/>
    </w:pPr>
  </w:style>
  <w:style w:type="paragraph" w:customStyle="1" w:styleId="1454">
    <w:name w:val="PoetryLine"/>
    <w:basedOn w:val="1"/>
    <w:qFormat/>
    <w:uiPriority w:val="17"/>
    <w:pPr>
      <w:spacing w:before="0" w:after="0" w:line="480" w:lineRule="auto"/>
      <w:ind w:left="720" w:right="720"/>
    </w:pPr>
    <w:rPr>
      <w:rFonts w:eastAsia="Times New Roman"/>
      <w:color w:val="FF6699"/>
      <w:sz w:val="20"/>
    </w:rPr>
  </w:style>
  <w:style w:type="paragraph" w:customStyle="1" w:styleId="1455">
    <w:name w:val="PoetryLineNewPara"/>
    <w:basedOn w:val="1454"/>
    <w:semiHidden/>
    <w:qFormat/>
    <w:uiPriority w:val="31"/>
    <w:pPr>
      <w:spacing w:before="300"/>
    </w:pPr>
  </w:style>
  <w:style w:type="paragraph" w:customStyle="1" w:styleId="1456">
    <w:name w:val="PointerToAnswer"/>
    <w:basedOn w:val="1"/>
    <w:semiHidden/>
    <w:qFormat/>
    <w:uiPriority w:val="43"/>
    <w:pPr>
      <w:spacing w:before="0" w:after="0" w:line="480" w:lineRule="auto"/>
    </w:pPr>
    <w:rPr>
      <w:rFonts w:eastAsia="Times New Roman"/>
      <w:i/>
    </w:rPr>
  </w:style>
  <w:style w:type="paragraph" w:customStyle="1" w:styleId="1457">
    <w:name w:val="PrefaceTxt_FL"/>
    <w:basedOn w:val="1"/>
    <w:semiHidden/>
    <w:qFormat/>
    <w:uiPriority w:val="0"/>
    <w:pPr>
      <w:spacing w:before="0" w:after="200" w:line="276" w:lineRule="auto"/>
    </w:pPr>
    <w:rPr>
      <w:rFonts w:ascii="Calibri" w:hAnsi="Calibri" w:eastAsia="Times New Roman"/>
      <w:sz w:val="22"/>
      <w:szCs w:val="22"/>
    </w:rPr>
  </w:style>
  <w:style w:type="paragraph" w:customStyle="1" w:styleId="1458">
    <w:name w:val="PrefaceTxt_Indented"/>
    <w:basedOn w:val="1"/>
    <w:semiHidden/>
    <w:qFormat/>
    <w:uiPriority w:val="0"/>
    <w:pPr>
      <w:spacing w:before="0" w:after="200" w:line="276" w:lineRule="auto"/>
      <w:ind w:firstLine="720"/>
    </w:pPr>
    <w:rPr>
      <w:rFonts w:ascii="Calibri" w:hAnsi="Calibri" w:eastAsia="Times New Roman"/>
      <w:sz w:val="22"/>
      <w:szCs w:val="22"/>
    </w:rPr>
  </w:style>
  <w:style w:type="character" w:customStyle="1" w:styleId="1459">
    <w:name w:val="PreserveCase"/>
    <w:qFormat/>
    <w:uiPriority w:val="15"/>
    <w:rPr>
      <w:shd w:val="clear" w:color="auto" w:fill="FFCCFF"/>
    </w:rPr>
  </w:style>
  <w:style w:type="character" w:customStyle="1" w:styleId="1460">
    <w:name w:val="PreserveCaseNStyle"/>
    <w:qFormat/>
    <w:uiPriority w:val="15"/>
    <w:rPr>
      <w:shd w:val="clear" w:color="auto" w:fill="CCCC00"/>
    </w:rPr>
  </w:style>
  <w:style w:type="character" w:customStyle="1" w:styleId="1461">
    <w:name w:val="PreserveStyle"/>
    <w:qFormat/>
    <w:uiPriority w:val="15"/>
    <w:rPr>
      <w:iCs/>
      <w:shd w:val="clear" w:color="auto" w:fill="99CCFF"/>
    </w:rPr>
  </w:style>
  <w:style w:type="paragraph" w:customStyle="1" w:styleId="1462">
    <w:name w:val="ProblemBL1"/>
    <w:basedOn w:val="1"/>
    <w:qFormat/>
    <w:uiPriority w:val="1"/>
    <w:pPr>
      <w:numPr>
        <w:ilvl w:val="0"/>
        <w:numId w:val="80"/>
      </w:numPr>
      <w:spacing w:before="0" w:after="0" w:line="480" w:lineRule="auto"/>
    </w:pPr>
    <w:rPr>
      <w:rFonts w:eastAsia="Times New Roman"/>
    </w:rPr>
  </w:style>
  <w:style w:type="paragraph" w:customStyle="1" w:styleId="1463">
    <w:name w:val="Problem-DisplayEq-MathMode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464">
    <w:name w:val="ProblemHead1"/>
    <w:basedOn w:val="1"/>
    <w:qFormat/>
    <w:uiPriority w:val="1"/>
    <w:pPr>
      <w:spacing w:before="0" w:after="0" w:line="480" w:lineRule="auto"/>
    </w:pPr>
    <w:rPr>
      <w:rFonts w:eastAsia="Times New Roman"/>
      <w:b/>
      <w:color w:val="FF0000"/>
    </w:rPr>
  </w:style>
  <w:style w:type="paragraph" w:customStyle="1" w:styleId="1465">
    <w:name w:val="ProblemHead2"/>
    <w:basedOn w:val="1"/>
    <w:qFormat/>
    <w:uiPriority w:val="1"/>
    <w:pPr>
      <w:spacing w:before="0" w:after="0" w:line="480" w:lineRule="auto"/>
    </w:pPr>
    <w:rPr>
      <w:rFonts w:eastAsia="Times New Roman"/>
      <w:b/>
      <w:color w:val="00B050"/>
    </w:rPr>
  </w:style>
  <w:style w:type="paragraph" w:customStyle="1" w:styleId="1466">
    <w:name w:val="ProblemNL1"/>
    <w:basedOn w:val="1"/>
    <w:qFormat/>
    <w:uiPriority w:val="1"/>
    <w:pPr>
      <w:numPr>
        <w:ilvl w:val="0"/>
        <w:numId w:val="81"/>
      </w:numPr>
      <w:spacing w:before="0" w:after="0" w:line="480" w:lineRule="auto"/>
    </w:pPr>
    <w:rPr>
      <w:rFonts w:eastAsia="Times New Roman"/>
    </w:rPr>
  </w:style>
  <w:style w:type="paragraph" w:customStyle="1" w:styleId="1467">
    <w:name w:val="ProblemPara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468">
    <w:name w:val="ProblemTitle"/>
    <w:basedOn w:val="1"/>
    <w:qFormat/>
    <w:uiPriority w:val="1"/>
    <w:pPr>
      <w:spacing w:before="0" w:after="0" w:line="480" w:lineRule="auto"/>
    </w:pPr>
    <w:rPr>
      <w:rFonts w:eastAsia="Times New Roman"/>
      <w:b/>
      <w:sz w:val="32"/>
    </w:rPr>
  </w:style>
  <w:style w:type="character" w:customStyle="1" w:styleId="1469">
    <w:name w:val="PublisherLocation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449E6D"/>
      <w:vertAlign w:val="baseline"/>
    </w:rPr>
  </w:style>
  <w:style w:type="character" w:customStyle="1" w:styleId="1470">
    <w:name w:val="PublisherNam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948A54"/>
      <w:vertAlign w:val="baseline"/>
    </w:rPr>
  </w:style>
  <w:style w:type="paragraph" w:customStyle="1" w:styleId="1471">
    <w:name w:val="PullQuote"/>
    <w:basedOn w:val="1"/>
    <w:semiHidden/>
    <w:qFormat/>
    <w:uiPriority w:val="14"/>
    <w:pPr>
      <w:pBdr>
        <w:top w:val="single" w:color="FF0066" w:sz="12" w:space="1"/>
        <w:bottom w:val="single" w:color="FF0066" w:sz="12" w:space="1"/>
      </w:pBdr>
      <w:spacing w:before="0" w:after="0" w:line="480" w:lineRule="auto"/>
    </w:pPr>
    <w:rPr>
      <w:rFonts w:eastAsia="Times New Roman"/>
      <w:color w:val="CC0099"/>
    </w:rPr>
  </w:style>
  <w:style w:type="paragraph" w:customStyle="1" w:styleId="1472">
    <w:name w:val="QSENIcon"/>
    <w:basedOn w:val="1"/>
    <w:link w:val="1473"/>
    <w:semiHidden/>
    <w:qFormat/>
    <w:uiPriority w:val="15"/>
    <w:pPr>
      <w:spacing w:before="0" w:after="0" w:line="480" w:lineRule="auto"/>
    </w:pPr>
    <w:rPr>
      <w:rFonts w:eastAsia="Times New Roman"/>
    </w:rPr>
  </w:style>
  <w:style w:type="character" w:customStyle="1" w:styleId="1473">
    <w:name w:val="QSENIcon Char"/>
    <w:basedOn w:val="89"/>
    <w:link w:val="1472"/>
    <w:semiHidden/>
    <w:qFormat/>
    <w:uiPriority w:val="15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474">
    <w:name w:val="QuestHeadingType1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FF0066"/>
    </w:rPr>
  </w:style>
  <w:style w:type="paragraph" w:customStyle="1" w:styleId="1475">
    <w:name w:val="QuestHeadingType2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800080"/>
    </w:rPr>
  </w:style>
  <w:style w:type="paragraph" w:customStyle="1" w:styleId="1476">
    <w:name w:val="Question"/>
    <w:basedOn w:val="1"/>
    <w:link w:val="1477"/>
    <w:semiHidden/>
    <w:qFormat/>
    <w:uiPriority w:val="42"/>
    <w:pPr>
      <w:spacing w:before="0" w:after="0" w:line="480" w:lineRule="auto"/>
    </w:pPr>
    <w:rPr>
      <w:rFonts w:cstheme="minorBidi"/>
      <w:lang w:val="en-IN"/>
    </w:rPr>
  </w:style>
  <w:style w:type="character" w:customStyle="1" w:styleId="1477">
    <w:name w:val="Question Char"/>
    <w:link w:val="1476"/>
    <w:semiHidden/>
    <w:qFormat/>
    <w:uiPriority w:val="42"/>
    <w:rPr>
      <w:rFonts w:ascii="Times New Roman" w:hAnsi="Times New Roman"/>
      <w:sz w:val="24"/>
      <w:szCs w:val="24"/>
    </w:rPr>
  </w:style>
  <w:style w:type="paragraph" w:customStyle="1" w:styleId="1478">
    <w:name w:val="Question_Sub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479">
    <w:name w:val="QuestionBL1"/>
    <w:basedOn w:val="1"/>
    <w:semiHidden/>
    <w:qFormat/>
    <w:uiPriority w:val="42"/>
    <w:pPr>
      <w:numPr>
        <w:ilvl w:val="0"/>
        <w:numId w:val="82"/>
      </w:numPr>
      <w:spacing w:before="0" w:after="0" w:line="360" w:lineRule="auto"/>
    </w:pPr>
    <w:rPr>
      <w:rFonts w:eastAsia="Times New Roman"/>
      <w:color w:val="9900CC"/>
    </w:rPr>
  </w:style>
  <w:style w:type="paragraph" w:customStyle="1" w:styleId="1480">
    <w:name w:val="QuestionBL2"/>
    <w:basedOn w:val="1"/>
    <w:semiHidden/>
    <w:qFormat/>
    <w:uiPriority w:val="42"/>
    <w:pPr>
      <w:numPr>
        <w:ilvl w:val="0"/>
        <w:numId w:val="83"/>
      </w:numPr>
      <w:spacing w:before="0" w:after="0" w:line="360" w:lineRule="auto"/>
    </w:pPr>
    <w:rPr>
      <w:rFonts w:eastAsia="Times New Roman"/>
      <w:color w:val="FF0000"/>
    </w:rPr>
  </w:style>
  <w:style w:type="paragraph" w:customStyle="1" w:styleId="1481">
    <w:name w:val="QuestionDL1"/>
    <w:basedOn w:val="1"/>
    <w:semiHidden/>
    <w:qFormat/>
    <w:uiPriority w:val="42"/>
    <w:pPr>
      <w:numPr>
        <w:ilvl w:val="0"/>
        <w:numId w:val="84"/>
      </w:numPr>
      <w:spacing w:before="0" w:after="0" w:line="360" w:lineRule="auto"/>
    </w:pPr>
    <w:rPr>
      <w:rFonts w:eastAsia="Times New Roman"/>
      <w:color w:val="7030A0"/>
    </w:rPr>
  </w:style>
  <w:style w:type="paragraph" w:customStyle="1" w:styleId="1482">
    <w:name w:val="QuestionDL2"/>
    <w:basedOn w:val="1"/>
    <w:semiHidden/>
    <w:qFormat/>
    <w:uiPriority w:val="42"/>
    <w:pPr>
      <w:numPr>
        <w:ilvl w:val="0"/>
        <w:numId w:val="85"/>
      </w:numPr>
      <w:spacing w:before="0" w:after="0" w:line="360" w:lineRule="auto"/>
    </w:pPr>
    <w:rPr>
      <w:rFonts w:eastAsia="Times New Roman"/>
      <w:color w:val="FF0000"/>
    </w:rPr>
  </w:style>
  <w:style w:type="paragraph" w:customStyle="1" w:styleId="1483">
    <w:name w:val="QuestionInstruction"/>
    <w:basedOn w:val="1"/>
    <w:semiHidden/>
    <w:qFormat/>
    <w:uiPriority w:val="41"/>
    <w:pPr>
      <w:spacing w:before="0" w:after="0" w:line="480" w:lineRule="auto"/>
    </w:pPr>
    <w:rPr>
      <w:rFonts w:eastAsia="Times New Roman"/>
      <w:color w:val="996633"/>
    </w:rPr>
  </w:style>
  <w:style w:type="paragraph" w:customStyle="1" w:styleId="1484">
    <w:name w:val="Question-Lc-AL1"/>
    <w:basedOn w:val="1"/>
    <w:semiHidden/>
    <w:qFormat/>
    <w:uiPriority w:val="42"/>
    <w:pPr>
      <w:numPr>
        <w:ilvl w:val="0"/>
        <w:numId w:val="86"/>
      </w:numPr>
      <w:spacing w:before="0" w:after="0" w:line="360" w:lineRule="auto"/>
    </w:pPr>
    <w:rPr>
      <w:rFonts w:eastAsia="Times New Roman"/>
      <w:color w:val="7030A0"/>
    </w:rPr>
  </w:style>
  <w:style w:type="paragraph" w:customStyle="1" w:styleId="1485">
    <w:name w:val="Question-Lc-AL2"/>
    <w:basedOn w:val="1"/>
    <w:semiHidden/>
    <w:qFormat/>
    <w:uiPriority w:val="42"/>
    <w:pPr>
      <w:numPr>
        <w:ilvl w:val="0"/>
        <w:numId w:val="87"/>
      </w:numPr>
      <w:spacing w:before="0" w:after="0" w:line="360" w:lineRule="auto"/>
    </w:pPr>
    <w:rPr>
      <w:rFonts w:eastAsia="Times New Roman"/>
      <w:color w:val="FF0000"/>
    </w:rPr>
  </w:style>
  <w:style w:type="paragraph" w:customStyle="1" w:styleId="1486">
    <w:name w:val="QuestionNL1"/>
    <w:basedOn w:val="1476"/>
    <w:semiHidden/>
    <w:qFormat/>
    <w:uiPriority w:val="42"/>
    <w:pPr>
      <w:numPr>
        <w:ilvl w:val="0"/>
        <w:numId w:val="88"/>
      </w:numPr>
      <w:spacing w:line="360" w:lineRule="auto"/>
    </w:pPr>
    <w:rPr>
      <w:rFonts w:eastAsia="Times New Roman" w:cs="Times New Roman"/>
    </w:rPr>
  </w:style>
  <w:style w:type="paragraph" w:customStyle="1" w:styleId="1487">
    <w:name w:val="QuestionNumber"/>
    <w:basedOn w:val="1"/>
    <w:link w:val="1488"/>
    <w:semiHidden/>
    <w:qFormat/>
    <w:uiPriority w:val="41"/>
    <w:pPr>
      <w:spacing w:before="0" w:after="0" w:line="480" w:lineRule="auto"/>
    </w:pPr>
    <w:rPr>
      <w:rFonts w:ascii="Calibri" w:hAnsi="Calibri" w:eastAsia="Times New Roman"/>
      <w:b/>
      <w:color w:val="CC3300"/>
      <w:sz w:val="20"/>
      <w:lang w:val="zh-CN" w:eastAsia="zh-CN"/>
    </w:rPr>
  </w:style>
  <w:style w:type="character" w:customStyle="1" w:styleId="1488">
    <w:name w:val="QuestionNumber Char"/>
    <w:link w:val="1487"/>
    <w:semiHidden/>
    <w:qFormat/>
    <w:uiPriority w:val="41"/>
    <w:rPr>
      <w:rFonts w:ascii="Calibri" w:hAnsi="Calibri" w:eastAsia="Times New Roman" w:cs="Times New Roman"/>
      <w:b/>
      <w:color w:val="CC3300"/>
      <w:sz w:val="20"/>
      <w:szCs w:val="24"/>
      <w:lang w:val="zh-CN" w:eastAsia="zh-CN"/>
    </w:rPr>
  </w:style>
  <w:style w:type="paragraph" w:customStyle="1" w:styleId="1489">
    <w:name w:val="QuestionsHeading1"/>
    <w:basedOn w:val="1"/>
    <w:semiHidden/>
    <w:qFormat/>
    <w:uiPriority w:val="38"/>
    <w:pPr>
      <w:spacing w:before="0" w:after="0" w:line="360" w:lineRule="auto"/>
      <w:outlineLvl w:val="0"/>
    </w:pPr>
    <w:rPr>
      <w:rFonts w:ascii="Cambria" w:hAnsi="Cambria" w:eastAsia="Times New Roman"/>
      <w:b/>
      <w:color w:val="9900CC"/>
    </w:rPr>
  </w:style>
  <w:style w:type="paragraph" w:customStyle="1" w:styleId="1490">
    <w:name w:val="QuestionsHeading2"/>
    <w:basedOn w:val="1"/>
    <w:semiHidden/>
    <w:qFormat/>
    <w:uiPriority w:val="38"/>
    <w:pPr>
      <w:spacing w:before="0" w:after="0" w:line="360" w:lineRule="auto"/>
      <w:outlineLvl w:val="1"/>
    </w:pPr>
    <w:rPr>
      <w:rFonts w:ascii="Calibri" w:hAnsi="Calibri" w:eastAsia="Times New Roman"/>
      <w:b/>
      <w:color w:val="009900"/>
    </w:rPr>
  </w:style>
  <w:style w:type="paragraph" w:customStyle="1" w:styleId="1491">
    <w:name w:val="QuestionsHeading3"/>
    <w:basedOn w:val="1"/>
    <w:link w:val="1492"/>
    <w:semiHidden/>
    <w:qFormat/>
    <w:uiPriority w:val="38"/>
    <w:pPr>
      <w:spacing w:before="0" w:after="0" w:line="480" w:lineRule="auto"/>
      <w:outlineLvl w:val="2"/>
    </w:pPr>
    <w:rPr>
      <w:rFonts w:ascii="Calibri" w:hAnsi="Calibri" w:eastAsia="Times New Roman"/>
      <w:b/>
      <w:color w:val="CC3300"/>
      <w:sz w:val="20"/>
      <w:lang w:val="zh-CN" w:eastAsia="zh-CN"/>
    </w:rPr>
  </w:style>
  <w:style w:type="character" w:customStyle="1" w:styleId="1492">
    <w:name w:val="QuestionsHeading3 Char"/>
    <w:link w:val="1491"/>
    <w:semiHidden/>
    <w:qFormat/>
    <w:uiPriority w:val="38"/>
    <w:rPr>
      <w:rFonts w:ascii="Calibri" w:hAnsi="Calibri" w:eastAsia="Times New Roman" w:cs="Times New Roman"/>
      <w:b/>
      <w:color w:val="CC3300"/>
      <w:sz w:val="20"/>
      <w:szCs w:val="24"/>
      <w:lang w:val="zh-CN" w:eastAsia="zh-CN"/>
    </w:rPr>
  </w:style>
  <w:style w:type="paragraph" w:customStyle="1" w:styleId="1493">
    <w:name w:val="QuestionTxt"/>
    <w:basedOn w:val="17"/>
    <w:semiHidden/>
    <w:qFormat/>
    <w:uiPriority w:val="40"/>
    <w:pPr>
      <w:spacing w:after="0"/>
    </w:pPr>
  </w:style>
  <w:style w:type="paragraph" w:customStyle="1" w:styleId="1494">
    <w:name w:val="QuestionTxt2"/>
    <w:basedOn w:val="80"/>
    <w:semiHidden/>
    <w:qFormat/>
    <w:uiPriority w:val="40"/>
    <w:pPr>
      <w:spacing w:after="0"/>
      <w:ind w:left="357"/>
    </w:pPr>
    <w:rPr>
      <w:lang w:val="zh-CN" w:eastAsia="zh-CN"/>
    </w:rPr>
  </w:style>
  <w:style w:type="paragraph" w:customStyle="1" w:styleId="1495">
    <w:name w:val="QuestionTxt-Ind"/>
    <w:basedOn w:val="16"/>
    <w:semiHidden/>
    <w:qFormat/>
    <w:uiPriority w:val="40"/>
    <w:pPr>
      <w:ind w:firstLine="720"/>
      <w:contextualSpacing/>
    </w:pPr>
  </w:style>
  <w:style w:type="paragraph" w:customStyle="1" w:styleId="1496">
    <w:name w:val="QuestMulticolummnList"/>
    <w:basedOn w:val="1"/>
    <w:semiHidden/>
    <w:qFormat/>
    <w:uiPriority w:val="42"/>
    <w:pPr>
      <w:spacing w:before="0" w:after="0" w:line="480" w:lineRule="auto"/>
    </w:pPr>
    <w:rPr>
      <w:rFonts w:eastAsia="Times New Roman"/>
    </w:rPr>
  </w:style>
  <w:style w:type="paragraph" w:styleId="1497">
    <w:name w:val="Quote"/>
    <w:basedOn w:val="1"/>
    <w:next w:val="1"/>
    <w:link w:val="1498"/>
    <w:qFormat/>
    <w:uiPriority w:val="29"/>
    <w:pPr>
      <w:spacing w:before="0" w:after="0" w:line="480" w:lineRule="auto"/>
    </w:pPr>
    <w:rPr>
      <w:rFonts w:eastAsia="Times New Roman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8">
    <w:name w:val="Quote Char"/>
    <w:basedOn w:val="89"/>
    <w:link w:val="1497"/>
    <w:qFormat/>
    <w:uiPriority w:val="29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val="en-US"/>
      <w14:textFill>
        <w14:solidFill>
          <w14:schemeClr w14:val="tx1"/>
        </w14:solidFill>
      </w14:textFill>
    </w:rPr>
  </w:style>
  <w:style w:type="paragraph" w:customStyle="1" w:styleId="1499">
    <w:name w:val="RecipeName"/>
    <w:basedOn w:val="1"/>
    <w:qFormat/>
    <w:uiPriority w:val="1"/>
    <w:pPr>
      <w:spacing w:before="0" w:after="0" w:line="480" w:lineRule="auto"/>
    </w:pPr>
    <w:rPr>
      <w:rFonts w:eastAsia="Times New Roman"/>
      <w:sz w:val="28"/>
    </w:rPr>
  </w:style>
  <w:style w:type="character" w:customStyle="1" w:styleId="1500">
    <w:name w:val="Ref_ArticleTitl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92CDDC"/>
      <w:vertAlign w:val="baseline"/>
    </w:rPr>
  </w:style>
  <w:style w:type="character" w:customStyle="1" w:styleId="1501">
    <w:name w:val="Ref_BookTitl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76933C"/>
      <w:vertAlign w:val="baseline"/>
    </w:rPr>
  </w:style>
  <w:style w:type="character" w:customStyle="1" w:styleId="1502">
    <w:name w:val="Ref_ChapterTitl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E7C485"/>
      <w:vertAlign w:val="baseline"/>
    </w:rPr>
  </w:style>
  <w:style w:type="paragraph" w:customStyle="1" w:styleId="1503">
    <w:name w:val="Reference-Alphabetical_Book"/>
    <w:basedOn w:val="751"/>
    <w:qFormat/>
    <w:uiPriority w:val="1"/>
  </w:style>
  <w:style w:type="paragraph" w:customStyle="1" w:styleId="1504">
    <w:name w:val="Reference-Alphabetical_Conf"/>
    <w:basedOn w:val="751"/>
    <w:qFormat/>
    <w:uiPriority w:val="1"/>
  </w:style>
  <w:style w:type="paragraph" w:customStyle="1" w:styleId="1505">
    <w:name w:val="Reference-Alphabetical_Jrnl"/>
    <w:basedOn w:val="751"/>
    <w:qFormat/>
    <w:uiPriority w:val="1"/>
  </w:style>
  <w:style w:type="paragraph" w:customStyle="1" w:styleId="1506">
    <w:name w:val="Reference-Alphabetical_Web"/>
    <w:basedOn w:val="751"/>
    <w:qFormat/>
    <w:uiPriority w:val="1"/>
  </w:style>
  <w:style w:type="paragraph" w:customStyle="1" w:styleId="1507">
    <w:name w:val="Reference-Alphabetical_NP"/>
    <w:basedOn w:val="1506"/>
    <w:qFormat/>
    <w:uiPriority w:val="1"/>
  </w:style>
  <w:style w:type="paragraph" w:customStyle="1" w:styleId="1508">
    <w:name w:val="Reference-Alphabetical_Others"/>
    <w:basedOn w:val="751"/>
    <w:qFormat/>
    <w:uiPriority w:val="1"/>
  </w:style>
  <w:style w:type="paragraph" w:customStyle="1" w:styleId="1509">
    <w:name w:val="ReferenceAnnotation"/>
    <w:basedOn w:val="1"/>
    <w:semiHidden/>
    <w:qFormat/>
    <w:uiPriority w:val="94"/>
    <w:pPr>
      <w:tabs>
        <w:tab w:val="left" w:pos="357"/>
      </w:tabs>
      <w:spacing w:before="0" w:line="360" w:lineRule="auto"/>
      <w:ind w:left="357"/>
    </w:pPr>
    <w:rPr>
      <w:rFonts w:ascii="Century Schoolbook" w:hAnsi="Century Schoolbook" w:eastAsia="Times New Roman"/>
      <w:i/>
      <w:sz w:val="22"/>
    </w:rPr>
  </w:style>
  <w:style w:type="character" w:customStyle="1" w:styleId="1510">
    <w:name w:val="ReferenceCitation"/>
    <w:semiHidden/>
    <w:qFormat/>
    <w:uiPriority w:val="19"/>
    <w:rPr>
      <w:bdr w:val="single" w:color="FF6699" w:sz="4" w:space="0"/>
      <w:shd w:val="clear" w:color="auto" w:fill="FFCCFF"/>
    </w:rPr>
  </w:style>
  <w:style w:type="paragraph" w:customStyle="1" w:styleId="1511">
    <w:name w:val="Reference-Numbered_Jrnl"/>
    <w:basedOn w:val="759"/>
    <w:qFormat/>
    <w:uiPriority w:val="1"/>
  </w:style>
  <w:style w:type="paragraph" w:customStyle="1" w:styleId="1512">
    <w:name w:val="Reference-NumberList1"/>
    <w:basedOn w:val="1"/>
    <w:qFormat/>
    <w:uiPriority w:val="1"/>
    <w:pPr>
      <w:numPr>
        <w:ilvl w:val="0"/>
        <w:numId w:val="89"/>
      </w:numPr>
      <w:spacing w:before="0" w:after="0" w:line="480" w:lineRule="auto"/>
    </w:pPr>
    <w:rPr>
      <w:rFonts w:eastAsia="Times New Roman"/>
    </w:rPr>
  </w:style>
  <w:style w:type="character" w:customStyle="1" w:styleId="1513">
    <w:name w:val="Salutation Char"/>
    <w:basedOn w:val="89"/>
    <w:link w:val="34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514">
    <w:name w:val="Section1_Author"/>
    <w:basedOn w:val="917"/>
    <w:qFormat/>
    <w:uiPriority w:val="8"/>
  </w:style>
  <w:style w:type="paragraph" w:customStyle="1" w:styleId="1515">
    <w:name w:val="Section2_Author"/>
    <w:basedOn w:val="1514"/>
    <w:qFormat/>
    <w:uiPriority w:val="8"/>
  </w:style>
  <w:style w:type="paragraph" w:customStyle="1" w:styleId="1516">
    <w:name w:val="SectionNumber"/>
    <w:basedOn w:val="1"/>
    <w:link w:val="1517"/>
    <w:semiHidden/>
    <w:qFormat/>
    <w:uiPriority w:val="1"/>
    <w:pPr>
      <w:spacing w:after="0" w:line="360" w:lineRule="auto"/>
    </w:pPr>
    <w:rPr>
      <w:rFonts w:eastAsia="Times New Roman"/>
      <w:caps/>
      <w:color w:val="CC00CC"/>
      <w:sz w:val="48"/>
    </w:rPr>
  </w:style>
  <w:style w:type="character" w:customStyle="1" w:styleId="1517">
    <w:name w:val="SectionNumber Char"/>
    <w:link w:val="1516"/>
    <w:semiHidden/>
    <w:qFormat/>
    <w:uiPriority w:val="1"/>
    <w:rPr>
      <w:rFonts w:ascii="Times New Roman" w:hAnsi="Times New Roman" w:eastAsia="Times New Roman" w:cs="Times New Roman"/>
      <w:caps/>
      <w:color w:val="CC00CC"/>
      <w:sz w:val="48"/>
      <w:szCs w:val="24"/>
      <w:lang w:val="en-US"/>
    </w:rPr>
  </w:style>
  <w:style w:type="paragraph" w:customStyle="1" w:styleId="1518">
    <w:name w:val="SectionTitle"/>
    <w:basedOn w:val="787"/>
    <w:semiHidden/>
    <w:qFormat/>
    <w:uiPriority w:val="1"/>
    <w:rPr>
      <w:b/>
    </w:rPr>
  </w:style>
  <w:style w:type="paragraph" w:customStyle="1" w:styleId="1519">
    <w:name w:val="Sequence_Center"/>
    <w:basedOn w:val="917"/>
    <w:qFormat/>
    <w:uiPriority w:val="1"/>
    <w:pPr>
      <w:spacing w:before="120" w:after="120"/>
      <w:jc w:val="center"/>
    </w:pPr>
  </w:style>
  <w:style w:type="paragraph" w:customStyle="1" w:styleId="1520">
    <w:name w:val="Sequence_code"/>
    <w:basedOn w:val="1408"/>
    <w:qFormat/>
    <w:uiPriority w:val="1"/>
    <w:pPr>
      <w:spacing w:before="120" w:after="120"/>
      <w:ind w:left="1440" w:firstLine="720"/>
    </w:pPr>
    <w:rPr>
      <w:rFonts w:ascii="Courier New" w:hAnsi="Courier New" w:cs="Courier New"/>
      <w:sz w:val="20"/>
      <w:szCs w:val="16"/>
    </w:rPr>
  </w:style>
  <w:style w:type="paragraph" w:customStyle="1" w:styleId="1521">
    <w:name w:val="Sequence_FL"/>
    <w:basedOn w:val="1"/>
    <w:qFormat/>
    <w:uiPriority w:val="1"/>
    <w:pPr>
      <w:spacing w:before="120" w:after="120" w:line="480" w:lineRule="auto"/>
    </w:pPr>
    <w:rPr>
      <w:rFonts w:eastAsia="Times New Roman"/>
      <w:color w:val="000000" w:themeColor="text1"/>
      <w14:textFill>
        <w14:solidFill>
          <w14:schemeClr w14:val="tx1"/>
        </w14:solidFill>
      </w14:textFill>
    </w:rPr>
  </w:style>
  <w:style w:type="character" w:customStyle="1" w:styleId="1522">
    <w:name w:val="SeriesTitle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95B3D7"/>
      <w:vertAlign w:val="baseline"/>
    </w:rPr>
  </w:style>
  <w:style w:type="character" w:customStyle="1" w:styleId="1523">
    <w:name w:val="ShadedTxt"/>
    <w:semiHidden/>
    <w:qFormat/>
    <w:uiPriority w:val="14"/>
    <w:rPr>
      <w:shd w:val="clear" w:color="auto" w:fill="FBD4B4"/>
    </w:rPr>
  </w:style>
  <w:style w:type="paragraph" w:customStyle="1" w:styleId="1524">
    <w:name w:val="Sidebar_BL1"/>
    <w:basedOn w:val="799"/>
    <w:qFormat/>
    <w:uiPriority w:val="1"/>
  </w:style>
  <w:style w:type="paragraph" w:customStyle="1" w:styleId="1525">
    <w:name w:val="Sidebar_BL2"/>
    <w:basedOn w:val="1524"/>
    <w:qFormat/>
    <w:uiPriority w:val="1"/>
    <w:pPr>
      <w:numPr>
        <w:numId w:val="90"/>
      </w:numPr>
    </w:pPr>
  </w:style>
  <w:style w:type="paragraph" w:customStyle="1" w:styleId="1526">
    <w:name w:val="Sidebar_Txt"/>
    <w:basedOn w:val="1471"/>
    <w:qFormat/>
    <w:uiPriority w:val="1"/>
  </w:style>
  <w:style w:type="paragraph" w:customStyle="1" w:styleId="1527">
    <w:name w:val="Sidebar_Head1"/>
    <w:basedOn w:val="1526"/>
    <w:qFormat/>
    <w:uiPriority w:val="1"/>
    <w:rPr>
      <w:color w:val="000099"/>
      <w:sz w:val="27"/>
    </w:rPr>
  </w:style>
  <w:style w:type="paragraph" w:customStyle="1" w:styleId="1528">
    <w:name w:val="Sidebar_Head2"/>
    <w:basedOn w:val="1526"/>
    <w:qFormat/>
    <w:uiPriority w:val="1"/>
    <w:rPr>
      <w:color w:val="CC3300"/>
    </w:rPr>
  </w:style>
  <w:style w:type="paragraph" w:customStyle="1" w:styleId="1529">
    <w:name w:val="Sidebar_NL1"/>
    <w:basedOn w:val="861"/>
    <w:qFormat/>
    <w:uiPriority w:val="1"/>
  </w:style>
  <w:style w:type="paragraph" w:customStyle="1" w:styleId="1530">
    <w:name w:val="Sidebar_Title"/>
    <w:basedOn w:val="1526"/>
    <w:qFormat/>
    <w:uiPriority w:val="1"/>
    <w:rPr>
      <w:color w:val="6600CC"/>
      <w:sz w:val="28"/>
      <w:szCs w:val="28"/>
    </w:rPr>
  </w:style>
  <w:style w:type="paragraph" w:customStyle="1" w:styleId="1531">
    <w:name w:val="Sidebar_UL-FL1"/>
    <w:basedOn w:val="1526"/>
    <w:qFormat/>
    <w:uiPriority w:val="1"/>
    <w:rPr>
      <w:color w:val="000000"/>
    </w:rPr>
  </w:style>
  <w:style w:type="paragraph" w:customStyle="1" w:styleId="1532">
    <w:name w:val="SidebarAffiliation"/>
    <w:basedOn w:val="1530"/>
    <w:qFormat/>
    <w:uiPriority w:val="1"/>
    <w:rPr>
      <w:color w:val="5B9BD5" w:themeColor="accent5"/>
      <w14:textFill>
        <w14:solidFill>
          <w14:schemeClr w14:val="accent5"/>
        </w14:solidFill>
      </w14:textFill>
    </w:rPr>
  </w:style>
  <w:style w:type="paragraph" w:customStyle="1" w:styleId="1533">
    <w:name w:val="SidebarAuthor"/>
    <w:basedOn w:val="1530"/>
    <w:qFormat/>
    <w:uiPriority w:val="1"/>
    <w:rPr>
      <w:color w:val="70AD47" w:themeColor="accent6"/>
      <w14:textFill>
        <w14:solidFill>
          <w14:schemeClr w14:val="accent6"/>
        </w14:solidFill>
      </w14:textFill>
    </w:rPr>
  </w:style>
  <w:style w:type="paragraph" w:customStyle="1" w:styleId="1534">
    <w:name w:val="Sidebar-eXtractTxt"/>
    <w:basedOn w:val="1"/>
    <w:qFormat/>
    <w:uiPriority w:val="1"/>
    <w:pPr>
      <w:pBdr>
        <w:top w:val="single" w:color="FF0066" w:sz="12" w:space="1"/>
        <w:bottom w:val="single" w:color="FF0066" w:sz="12" w:space="1"/>
      </w:pBdr>
      <w:spacing w:before="0" w:after="0" w:line="480" w:lineRule="auto"/>
      <w:ind w:left="432"/>
    </w:pPr>
    <w:rPr>
      <w:rFonts w:eastAsia="Times New Roman"/>
      <w:color w:val="63B96C" w:themeColor="background1" w:themeShade="A6"/>
    </w:rPr>
  </w:style>
  <w:style w:type="paragraph" w:customStyle="1" w:styleId="1535">
    <w:name w:val="SidebarFigure"/>
    <w:basedOn w:val="961"/>
    <w:qFormat/>
    <w:uiPriority w:val="1"/>
  </w:style>
  <w:style w:type="paragraph" w:customStyle="1" w:styleId="1536">
    <w:name w:val="Sidebar-FigureLegend"/>
    <w:basedOn w:val="962"/>
    <w:qFormat/>
    <w:uiPriority w:val="1"/>
  </w:style>
  <w:style w:type="paragraph" w:customStyle="1" w:styleId="1537">
    <w:name w:val="Sidebar-note_Title"/>
    <w:basedOn w:val="1530"/>
    <w:qFormat/>
    <w:uiPriority w:val="1"/>
    <w:rPr>
      <w:color w:val="FF00FF"/>
    </w:rPr>
  </w:style>
  <w:style w:type="paragraph" w:customStyle="1" w:styleId="1538">
    <w:name w:val="Sidebar-note_Txt"/>
    <w:basedOn w:val="1526"/>
    <w:qFormat/>
    <w:uiPriority w:val="1"/>
    <w:rPr>
      <w:color w:val="000000"/>
    </w:rPr>
  </w:style>
  <w:style w:type="character" w:customStyle="1" w:styleId="1539">
    <w:name w:val="Signature Char"/>
    <w:basedOn w:val="89"/>
    <w:link w:val="62"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540">
    <w:name w:val="SimpsonFont"/>
    <w:qFormat/>
    <w:uiPriority w:val="14"/>
    <w:rPr>
      <w:color w:val="C00000"/>
    </w:rPr>
  </w:style>
  <w:style w:type="character" w:customStyle="1" w:styleId="1541">
    <w:name w:val="SimSun"/>
    <w:qFormat/>
    <w:uiPriority w:val="14"/>
    <w:rPr>
      <w:color w:val="C00000"/>
    </w:rPr>
  </w:style>
  <w:style w:type="paragraph" w:customStyle="1" w:styleId="1542">
    <w:name w:val="Source"/>
    <w:basedOn w:val="1"/>
    <w:qFormat/>
    <w:uiPriority w:val="1"/>
    <w:pPr>
      <w:spacing w:before="0" w:after="0" w:line="480" w:lineRule="auto"/>
      <w:jc w:val="center"/>
    </w:pPr>
    <w:rPr>
      <w:rFonts w:eastAsia="Times New Roman"/>
    </w:rPr>
  </w:style>
  <w:style w:type="paragraph" w:customStyle="1" w:styleId="1543">
    <w:name w:val="SpecialHeading"/>
    <w:basedOn w:val="1437"/>
    <w:qFormat/>
    <w:uiPriority w:val="1"/>
    <w:rPr>
      <w:sz w:val="28"/>
    </w:rPr>
  </w:style>
  <w:style w:type="paragraph" w:customStyle="1" w:styleId="1544">
    <w:name w:val="SpecialHeading_Sub"/>
    <w:basedOn w:val="1"/>
    <w:qFormat/>
    <w:uiPriority w:val="1"/>
    <w:pPr>
      <w:spacing w:before="0" w:after="0" w:line="480" w:lineRule="auto"/>
    </w:pPr>
    <w:rPr>
      <w:rFonts w:eastAsia="Times New Roman"/>
      <w:color w:val="843C0B" w:themeColor="accent2" w:themeShade="80"/>
      <w:sz w:val="22"/>
    </w:rPr>
  </w:style>
  <w:style w:type="paragraph" w:customStyle="1" w:styleId="1545">
    <w:name w:val="SpecialHeading1"/>
    <w:basedOn w:val="2"/>
    <w:next w:val="1"/>
    <w:link w:val="1546"/>
    <w:semiHidden/>
    <w:qFormat/>
    <w:uiPriority w:val="15"/>
    <w:pPr>
      <w:pBdr>
        <w:top w:val="none" w:color="auto" w:sz="0" w:space="0"/>
      </w:pBdr>
      <w:spacing w:before="480" w:after="120" w:line="360" w:lineRule="auto"/>
      <w:ind w:left="0" w:firstLine="0"/>
    </w:pPr>
    <w:rPr>
      <w:rFonts w:ascii="Cambria" w:hAnsi="Cambria"/>
      <w:b/>
      <w:caps/>
      <w:color w:val="0000FF"/>
    </w:rPr>
  </w:style>
  <w:style w:type="character" w:customStyle="1" w:styleId="1546">
    <w:name w:val="SpecialHeading1 Char"/>
    <w:link w:val="1545"/>
    <w:semiHidden/>
    <w:qFormat/>
    <w:uiPriority w:val="15"/>
    <w:rPr>
      <w:rFonts w:ascii="Cambria" w:hAnsi="Cambria" w:eastAsia="Times New Roman" w:cs="Arial"/>
      <w:b/>
      <w:bCs/>
      <w:caps/>
      <w:color w:val="0000FF"/>
      <w:kern w:val="32"/>
      <w:sz w:val="28"/>
      <w:szCs w:val="32"/>
      <w:lang w:val="en-US"/>
    </w:rPr>
  </w:style>
  <w:style w:type="paragraph" w:customStyle="1" w:styleId="1547">
    <w:name w:val="SpecialHeading2"/>
    <w:basedOn w:val="2"/>
    <w:next w:val="1"/>
    <w:link w:val="1548"/>
    <w:semiHidden/>
    <w:qFormat/>
    <w:uiPriority w:val="15"/>
    <w:pPr>
      <w:pBdr>
        <w:top w:val="none" w:color="auto" w:sz="0" w:space="0"/>
      </w:pBdr>
      <w:spacing w:before="480" w:after="120" w:line="360" w:lineRule="auto"/>
      <w:ind w:left="0" w:firstLine="0"/>
    </w:pPr>
    <w:rPr>
      <w:rFonts w:ascii="Cambria" w:hAnsi="Cambria"/>
      <w:b/>
      <w:caps/>
      <w:color w:val="C00000"/>
    </w:rPr>
  </w:style>
  <w:style w:type="character" w:customStyle="1" w:styleId="1548">
    <w:name w:val="SpecialHeading2 Char"/>
    <w:link w:val="1547"/>
    <w:semiHidden/>
    <w:qFormat/>
    <w:uiPriority w:val="15"/>
    <w:rPr>
      <w:rFonts w:ascii="Cambria" w:hAnsi="Cambria" w:eastAsia="Times New Roman" w:cs="Arial"/>
      <w:b/>
      <w:bCs/>
      <w:caps/>
      <w:color w:val="C00000"/>
      <w:kern w:val="32"/>
      <w:sz w:val="28"/>
      <w:szCs w:val="32"/>
      <w:lang w:val="en-US"/>
    </w:rPr>
  </w:style>
  <w:style w:type="paragraph" w:customStyle="1" w:styleId="1549">
    <w:name w:val="SpecialHeading3"/>
    <w:basedOn w:val="2"/>
    <w:next w:val="1"/>
    <w:link w:val="1550"/>
    <w:semiHidden/>
    <w:qFormat/>
    <w:uiPriority w:val="15"/>
    <w:pPr>
      <w:pBdr>
        <w:top w:val="none" w:color="auto" w:sz="0" w:space="0"/>
      </w:pBdr>
      <w:spacing w:before="480" w:after="120" w:line="360" w:lineRule="auto"/>
      <w:ind w:left="0" w:firstLine="0"/>
    </w:pPr>
    <w:rPr>
      <w:rFonts w:ascii="Cambria" w:hAnsi="Cambria"/>
      <w:b/>
      <w:caps/>
      <w:color w:val="FF0066"/>
    </w:rPr>
  </w:style>
  <w:style w:type="character" w:customStyle="1" w:styleId="1550">
    <w:name w:val="SpecialHeading3 Char"/>
    <w:link w:val="1549"/>
    <w:semiHidden/>
    <w:qFormat/>
    <w:uiPriority w:val="15"/>
    <w:rPr>
      <w:rFonts w:ascii="Cambria" w:hAnsi="Cambria" w:eastAsia="Times New Roman" w:cs="Arial"/>
      <w:b/>
      <w:bCs/>
      <w:caps/>
      <w:color w:val="FF0066"/>
      <w:kern w:val="32"/>
      <w:sz w:val="28"/>
      <w:szCs w:val="32"/>
      <w:lang w:val="en-US"/>
    </w:rPr>
  </w:style>
  <w:style w:type="paragraph" w:customStyle="1" w:styleId="1551">
    <w:name w:val="SpecialHeading4"/>
    <w:basedOn w:val="2"/>
    <w:next w:val="1"/>
    <w:link w:val="1552"/>
    <w:semiHidden/>
    <w:qFormat/>
    <w:uiPriority w:val="15"/>
    <w:pPr>
      <w:pBdr>
        <w:top w:val="none" w:color="auto" w:sz="0" w:space="0"/>
      </w:pBdr>
      <w:spacing w:before="480" w:after="120" w:line="360" w:lineRule="auto"/>
      <w:ind w:left="0" w:firstLine="0"/>
    </w:pPr>
    <w:rPr>
      <w:rFonts w:ascii="Cambria" w:hAnsi="Cambria"/>
      <w:b/>
      <w:caps/>
      <w:color w:val="auto"/>
    </w:rPr>
  </w:style>
  <w:style w:type="character" w:customStyle="1" w:styleId="1552">
    <w:name w:val="SpecialHeading4 Char"/>
    <w:link w:val="1551"/>
    <w:semiHidden/>
    <w:qFormat/>
    <w:uiPriority w:val="15"/>
    <w:rPr>
      <w:rFonts w:ascii="Cambria" w:hAnsi="Cambria" w:eastAsia="Times New Roman" w:cs="Arial"/>
      <w:b/>
      <w:bCs/>
      <w:caps/>
      <w:kern w:val="32"/>
      <w:sz w:val="28"/>
      <w:szCs w:val="32"/>
      <w:lang w:val="en-US"/>
    </w:rPr>
  </w:style>
  <w:style w:type="paragraph" w:customStyle="1" w:styleId="1553">
    <w:name w:val="StandoutTxt1"/>
    <w:basedOn w:val="17"/>
    <w:next w:val="17"/>
    <w:link w:val="1554"/>
    <w:semiHidden/>
    <w:qFormat/>
    <w:uiPriority w:val="14"/>
    <w:pPr>
      <w:spacing w:after="0"/>
    </w:pPr>
    <w:rPr>
      <w:color w:val="6600CC"/>
    </w:rPr>
  </w:style>
  <w:style w:type="character" w:customStyle="1" w:styleId="1554">
    <w:name w:val="StandoutTxt1 Char"/>
    <w:link w:val="1553"/>
    <w:semiHidden/>
    <w:qFormat/>
    <w:uiPriority w:val="14"/>
    <w:rPr>
      <w:rFonts w:ascii="Times New Roman" w:hAnsi="Times New Roman" w:eastAsia="Times New Roman" w:cs="Times New Roman"/>
      <w:color w:val="6600CC"/>
      <w:sz w:val="24"/>
      <w:szCs w:val="24"/>
      <w:lang w:val="en-US"/>
    </w:rPr>
  </w:style>
  <w:style w:type="character" w:customStyle="1" w:styleId="1555">
    <w:name w:val="StandoutTxt3"/>
    <w:semiHidden/>
    <w:qFormat/>
    <w:uiPriority w:val="14"/>
    <w:rPr>
      <w:color w:val="009900"/>
    </w:rPr>
  </w:style>
  <w:style w:type="paragraph" w:customStyle="1" w:styleId="1556">
    <w:name w:val="StepList"/>
    <w:basedOn w:val="1"/>
    <w:semiHidden/>
    <w:qFormat/>
    <w:uiPriority w:val="27"/>
    <w:pPr>
      <w:spacing w:before="0" w:after="0" w:line="360" w:lineRule="auto"/>
    </w:pPr>
    <w:rPr>
      <w:rFonts w:eastAsia="Times New Roman"/>
      <w:color w:val="990033"/>
    </w:rPr>
  </w:style>
  <w:style w:type="paragraph" w:customStyle="1" w:styleId="1557">
    <w:name w:val="StepNumber"/>
    <w:basedOn w:val="1135"/>
    <w:qFormat/>
    <w:uiPriority w:val="1"/>
    <w:rPr>
      <w:color w:val="70AD47" w:themeColor="accent6"/>
      <w14:textFill>
        <w14:solidFill>
          <w14:schemeClr w14:val="accent6"/>
        </w14:solidFill>
      </w14:textFill>
    </w:rPr>
  </w:style>
  <w:style w:type="paragraph" w:customStyle="1" w:styleId="1558">
    <w:name w:val="Style1"/>
    <w:basedOn w:val="1"/>
    <w:qFormat/>
    <w:uiPriority w:val="1"/>
    <w:pPr>
      <w:numPr>
        <w:ilvl w:val="0"/>
        <w:numId w:val="91"/>
      </w:numPr>
      <w:spacing w:before="0" w:after="0" w:line="480" w:lineRule="auto"/>
    </w:pPr>
    <w:rPr>
      <w:rFonts w:eastAsia="Times New Roman"/>
    </w:rPr>
  </w:style>
  <w:style w:type="character" w:customStyle="1" w:styleId="1559">
    <w:name w:val="Subtitle Char"/>
    <w:basedOn w:val="89"/>
    <w:link w:val="68"/>
    <w:qFormat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:lang w:val="en-US"/>
      <w14:textFill>
        <w14:solidFill>
          <w14:schemeClr w14:val="accent1"/>
        </w14:solidFill>
      </w14:textFill>
    </w:rPr>
  </w:style>
  <w:style w:type="character" w:customStyle="1" w:styleId="1560">
    <w:name w:val="Subtle Emphasis"/>
    <w:basedOn w:val="8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61">
    <w:name w:val="Subtle Reference"/>
    <w:basedOn w:val="89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paragraph" w:customStyle="1" w:styleId="1562">
    <w:name w:val="SuggestedReadingHeading"/>
    <w:basedOn w:val="745"/>
    <w:qFormat/>
    <w:uiPriority w:val="91"/>
  </w:style>
  <w:style w:type="paragraph" w:customStyle="1" w:styleId="1563">
    <w:name w:val="SuggestReadRef-Alphabetical"/>
    <w:basedOn w:val="752"/>
    <w:qFormat/>
    <w:uiPriority w:val="93"/>
  </w:style>
  <w:style w:type="paragraph" w:customStyle="1" w:styleId="1564">
    <w:name w:val="SuggestReadRef-Alphabetical_Book"/>
    <w:basedOn w:val="1563"/>
    <w:qFormat/>
    <w:uiPriority w:val="1"/>
    <w:rPr>
      <w:lang w:val="en-GB"/>
    </w:rPr>
  </w:style>
  <w:style w:type="paragraph" w:customStyle="1" w:styleId="1565">
    <w:name w:val="SuggestReadRef-Alphabetical_Conf"/>
    <w:basedOn w:val="1563"/>
    <w:qFormat/>
    <w:uiPriority w:val="1"/>
    <w:rPr>
      <w:lang w:val="en-GB"/>
    </w:rPr>
  </w:style>
  <w:style w:type="paragraph" w:customStyle="1" w:styleId="1566">
    <w:name w:val="SuggestReadRef-Alphabetical_Jrnl"/>
    <w:basedOn w:val="1563"/>
    <w:qFormat/>
    <w:uiPriority w:val="1"/>
    <w:rPr>
      <w:lang w:val="en-GB"/>
    </w:rPr>
  </w:style>
  <w:style w:type="paragraph" w:customStyle="1" w:styleId="1567">
    <w:name w:val="SuggestReadRef-Alphabetical_NP"/>
    <w:basedOn w:val="1563"/>
    <w:qFormat/>
    <w:uiPriority w:val="1"/>
    <w:rPr>
      <w:lang w:val="en-GB"/>
    </w:rPr>
  </w:style>
  <w:style w:type="paragraph" w:customStyle="1" w:styleId="1568">
    <w:name w:val="SuggestReadRef-Alphabetical_Others"/>
    <w:basedOn w:val="1563"/>
    <w:qFormat/>
    <w:uiPriority w:val="1"/>
    <w:rPr>
      <w:lang w:val="en-GB"/>
    </w:rPr>
  </w:style>
  <w:style w:type="paragraph" w:customStyle="1" w:styleId="1569">
    <w:name w:val="SuggestReadRef-Alphabetical_Web"/>
    <w:basedOn w:val="1563"/>
    <w:qFormat/>
    <w:uiPriority w:val="1"/>
    <w:rPr>
      <w:lang w:val="en-GB"/>
    </w:rPr>
  </w:style>
  <w:style w:type="character" w:customStyle="1" w:styleId="1570">
    <w:name w:val="SupplNo"/>
    <w:basedOn w:val="89"/>
    <w:qFormat/>
    <w:uiPriority w:val="0"/>
    <w:rPr>
      <w:rFonts w:ascii="Times New Roman" w:hAnsi="Times New Roman" w:cs="Times New Roman"/>
      <w:color w:val="000000"/>
      <w:sz w:val="24"/>
      <w:u w:val="none"/>
      <w:shd w:val="clear" w:color="auto" w:fill="800000"/>
      <w:vertAlign w:val="baseline"/>
    </w:rPr>
  </w:style>
  <w:style w:type="paragraph" w:customStyle="1" w:styleId="1571">
    <w:name w:val="TableBodySource"/>
    <w:basedOn w:val="1"/>
    <w:qFormat/>
    <w:uiPriority w:val="1"/>
    <w:pPr>
      <w:spacing w:before="0" w:after="0" w:line="480" w:lineRule="auto"/>
      <w:jc w:val="right"/>
    </w:pPr>
    <w:rPr>
      <w:rFonts w:eastAsia="Times New Roman"/>
    </w:rPr>
  </w:style>
  <w:style w:type="paragraph" w:customStyle="1" w:styleId="1572">
    <w:name w:val="TableBullet1Para"/>
    <w:basedOn w:val="815"/>
    <w:qFormat/>
    <w:uiPriority w:val="79"/>
    <w:pPr>
      <w:ind w:left="720"/>
    </w:pPr>
  </w:style>
  <w:style w:type="paragraph" w:customStyle="1" w:styleId="1573">
    <w:name w:val="TableBulletList2"/>
    <w:basedOn w:val="817"/>
    <w:qFormat/>
    <w:uiPriority w:val="79"/>
    <w:pPr>
      <w:numPr>
        <w:ilvl w:val="1"/>
        <w:numId w:val="17"/>
      </w:numPr>
    </w:pPr>
  </w:style>
  <w:style w:type="paragraph" w:customStyle="1" w:styleId="1574">
    <w:name w:val="TableBulletList3"/>
    <w:basedOn w:val="1573"/>
    <w:qFormat/>
    <w:uiPriority w:val="1"/>
    <w:pPr>
      <w:numPr>
        <w:ilvl w:val="0"/>
        <w:numId w:val="92"/>
      </w:numPr>
    </w:pPr>
  </w:style>
  <w:style w:type="paragraph" w:customStyle="1" w:styleId="1575">
    <w:name w:val="TableCaptionHead"/>
    <w:basedOn w:val="1"/>
    <w:link w:val="1576"/>
    <w:semiHidden/>
    <w:qFormat/>
    <w:uiPriority w:val="80"/>
    <w:pPr>
      <w:spacing w:before="0" w:after="0" w:line="480" w:lineRule="auto"/>
    </w:pPr>
    <w:rPr>
      <w:rFonts w:eastAsia="Times New Roman"/>
      <w:b/>
    </w:rPr>
  </w:style>
  <w:style w:type="character" w:customStyle="1" w:styleId="1576">
    <w:name w:val="TableCaptionHead Char"/>
    <w:link w:val="1575"/>
    <w:semiHidden/>
    <w:qFormat/>
    <w:uiPriority w:val="80"/>
    <w:rPr>
      <w:rFonts w:ascii="Times New Roman" w:hAnsi="Times New Roman" w:eastAsia="Times New Roman" w:cs="Times New Roman"/>
      <w:b/>
      <w:sz w:val="24"/>
      <w:szCs w:val="24"/>
      <w:lang w:val="en-US"/>
    </w:rPr>
  </w:style>
  <w:style w:type="paragraph" w:customStyle="1" w:styleId="1577">
    <w:name w:val="TableCellGroupHead1"/>
    <w:basedOn w:val="797"/>
    <w:semiHidden/>
    <w:qFormat/>
    <w:uiPriority w:val="81"/>
    <w:rPr>
      <w:color w:val="0000FF"/>
    </w:rPr>
  </w:style>
  <w:style w:type="paragraph" w:customStyle="1" w:styleId="1578">
    <w:name w:val="TableCellGroupHead2"/>
    <w:basedOn w:val="797"/>
    <w:semiHidden/>
    <w:qFormat/>
    <w:uiPriority w:val="81"/>
    <w:rPr>
      <w:color w:val="CC0099"/>
    </w:rPr>
  </w:style>
  <w:style w:type="character" w:customStyle="1" w:styleId="1579">
    <w:name w:val="TableCitation"/>
    <w:basedOn w:val="89"/>
    <w:qFormat/>
    <w:uiPriority w:val="1"/>
    <w:rPr>
      <w:color w:val="0070C0"/>
    </w:rPr>
  </w:style>
  <w:style w:type="paragraph" w:customStyle="1" w:styleId="1580">
    <w:name w:val="TableColumnHead2"/>
    <w:basedOn w:val="797"/>
    <w:qFormat/>
    <w:uiPriority w:val="80"/>
    <w:pPr>
      <w:pBdr>
        <w:bottom w:val="single" w:color="CC0066" w:sz="12" w:space="1"/>
      </w:pBdr>
      <w:shd w:val="clear" w:color="auto" w:fill="FFFFCC"/>
    </w:pPr>
    <w:rPr>
      <w:b/>
      <w:color w:val="FF0066"/>
      <w:sz w:val="22"/>
    </w:rPr>
  </w:style>
  <w:style w:type="paragraph" w:customStyle="1" w:styleId="1581">
    <w:name w:val="TableColumnHead3"/>
    <w:basedOn w:val="1"/>
    <w:qFormat/>
    <w:uiPriority w:val="80"/>
    <w:pPr>
      <w:pBdr>
        <w:top w:val="single" w:color="BFBFBF" w:sz="4" w:space="1"/>
        <w:left w:val="single" w:color="BFBFBF" w:sz="4" w:space="4"/>
        <w:bottom w:val="single" w:color="00B050" w:sz="12" w:space="1"/>
        <w:right w:val="single" w:color="BFBFBF" w:sz="4" w:space="4"/>
      </w:pBdr>
      <w:shd w:val="clear" w:color="auto" w:fill="FFFFCC"/>
      <w:spacing w:before="0" w:after="0" w:line="480" w:lineRule="auto"/>
      <w:jc w:val="center"/>
    </w:pPr>
    <w:rPr>
      <w:rFonts w:eastAsia="Times New Roman"/>
      <w:color w:val="CC0000"/>
    </w:rPr>
  </w:style>
  <w:style w:type="paragraph" w:customStyle="1" w:styleId="1582">
    <w:name w:val="TableFootnote"/>
    <w:basedOn w:val="1"/>
    <w:qFormat/>
    <w:uiPriority w:val="82"/>
    <w:pPr>
      <w:spacing w:before="0" w:after="0" w:line="480" w:lineRule="auto"/>
    </w:pPr>
    <w:rPr>
      <w:rFonts w:eastAsia="Times New Roman"/>
      <w:sz w:val="18"/>
    </w:rPr>
  </w:style>
  <w:style w:type="paragraph" w:customStyle="1" w:styleId="1583">
    <w:name w:val="TableGraphicCaption"/>
    <w:basedOn w:val="802"/>
    <w:qFormat/>
    <w:uiPriority w:val="1"/>
  </w:style>
  <w:style w:type="paragraph" w:customStyle="1" w:styleId="1584">
    <w:name w:val="TableLc-AlphaList1"/>
    <w:basedOn w:val="468"/>
    <w:qFormat/>
    <w:uiPriority w:val="79"/>
    <w:pPr>
      <w:numPr>
        <w:ilvl w:val="0"/>
        <w:numId w:val="93"/>
      </w:numPr>
      <w:spacing w:before="0" w:after="0" w:line="480" w:lineRule="auto"/>
    </w:pPr>
    <w:rPr>
      <w:rFonts w:eastAsia="Times New Roman"/>
    </w:rPr>
  </w:style>
  <w:style w:type="paragraph" w:customStyle="1" w:styleId="1585">
    <w:name w:val="TableLc-AlphaList1Para"/>
    <w:basedOn w:val="1"/>
    <w:qFormat/>
    <w:uiPriority w:val="1"/>
    <w:pPr>
      <w:spacing w:before="0" w:after="0" w:line="480" w:lineRule="auto"/>
      <w:ind w:left="720"/>
    </w:pPr>
    <w:rPr>
      <w:rFonts w:eastAsia="Times New Roman"/>
    </w:rPr>
  </w:style>
  <w:style w:type="paragraph" w:customStyle="1" w:styleId="1586">
    <w:name w:val="TableLc-AlphaList2"/>
    <w:basedOn w:val="842"/>
    <w:qFormat/>
    <w:uiPriority w:val="1"/>
  </w:style>
  <w:style w:type="paragraph" w:customStyle="1" w:styleId="1587">
    <w:name w:val="TableUL-FL2"/>
    <w:basedOn w:val="1143"/>
    <w:qFormat/>
    <w:uiPriority w:val="1"/>
    <w:rPr>
      <w:color w:val="auto"/>
    </w:rPr>
  </w:style>
  <w:style w:type="paragraph" w:customStyle="1" w:styleId="1588">
    <w:name w:val="Table-LcRomanList1"/>
    <w:basedOn w:val="1587"/>
    <w:qFormat/>
    <w:uiPriority w:val="1"/>
    <w:pPr>
      <w:numPr>
        <w:ilvl w:val="0"/>
        <w:numId w:val="94"/>
      </w:numPr>
    </w:pPr>
  </w:style>
  <w:style w:type="paragraph" w:customStyle="1" w:styleId="1589">
    <w:name w:val="Table-LcRomanList2"/>
    <w:basedOn w:val="1587"/>
    <w:qFormat/>
    <w:uiPriority w:val="1"/>
    <w:pPr>
      <w:numPr>
        <w:ilvl w:val="0"/>
        <w:numId w:val="95"/>
      </w:numPr>
    </w:pPr>
  </w:style>
  <w:style w:type="paragraph" w:customStyle="1" w:styleId="1590">
    <w:name w:val="TableNote"/>
    <w:basedOn w:val="1"/>
    <w:semiHidden/>
    <w:qFormat/>
    <w:uiPriority w:val="82"/>
    <w:pPr>
      <w:spacing w:before="0" w:after="0" w:line="480" w:lineRule="auto"/>
    </w:pPr>
    <w:rPr>
      <w:rFonts w:eastAsia="Times New Roman"/>
      <w:sz w:val="18"/>
    </w:rPr>
  </w:style>
  <w:style w:type="paragraph" w:customStyle="1" w:styleId="1591">
    <w:name w:val="TableNumber"/>
    <w:basedOn w:val="1"/>
    <w:link w:val="1592"/>
    <w:uiPriority w:val="79"/>
    <w:pPr>
      <w:spacing w:before="0" w:after="0" w:line="480" w:lineRule="auto"/>
    </w:pPr>
    <w:rPr>
      <w:rFonts w:eastAsia="Times New Roman"/>
      <w:b/>
      <w:color w:val="CC0099"/>
    </w:rPr>
  </w:style>
  <w:style w:type="character" w:customStyle="1" w:styleId="1592">
    <w:name w:val="TableNumber Char"/>
    <w:link w:val="1591"/>
    <w:uiPriority w:val="79"/>
    <w:rPr>
      <w:rFonts w:ascii="Times New Roman" w:hAnsi="Times New Roman" w:eastAsia="Times New Roman" w:cs="Times New Roman"/>
      <w:b/>
      <w:color w:val="CC0099"/>
      <w:sz w:val="24"/>
      <w:szCs w:val="24"/>
      <w:lang w:val="en-US"/>
    </w:rPr>
  </w:style>
  <w:style w:type="paragraph" w:customStyle="1" w:styleId="1593">
    <w:name w:val="TableNumber1Para"/>
    <w:basedOn w:val="862"/>
    <w:qFormat/>
    <w:uiPriority w:val="79"/>
    <w:pPr>
      <w:ind w:left="720"/>
    </w:pPr>
  </w:style>
  <w:style w:type="paragraph" w:customStyle="1" w:styleId="1594">
    <w:name w:val="TableNumberList1"/>
    <w:basedOn w:val="861"/>
    <w:qFormat/>
    <w:uiPriority w:val="79"/>
    <w:pPr>
      <w:numPr>
        <w:numId w:val="96"/>
      </w:numPr>
    </w:pPr>
  </w:style>
  <w:style w:type="paragraph" w:customStyle="1" w:styleId="1595">
    <w:name w:val="TableNumberList2"/>
    <w:basedOn w:val="1594"/>
    <w:qFormat/>
    <w:uiPriority w:val="1"/>
    <w:pPr>
      <w:numPr>
        <w:numId w:val="97"/>
      </w:numPr>
    </w:pPr>
  </w:style>
  <w:style w:type="paragraph" w:customStyle="1" w:styleId="1596">
    <w:name w:val="TablePartCaption"/>
    <w:basedOn w:val="1"/>
    <w:semiHidden/>
    <w:qFormat/>
    <w:uiPriority w:val="80"/>
    <w:pPr>
      <w:spacing w:before="0" w:after="0" w:line="480" w:lineRule="auto"/>
    </w:pPr>
    <w:rPr>
      <w:rFonts w:eastAsia="Times New Roman"/>
      <w:color w:val="008000"/>
    </w:rPr>
  </w:style>
  <w:style w:type="paragraph" w:customStyle="1" w:styleId="1597">
    <w:name w:val="TableRowHead1"/>
    <w:basedOn w:val="797"/>
    <w:qFormat/>
    <w:uiPriority w:val="81"/>
    <w:rPr>
      <w:color w:val="336600"/>
    </w:rPr>
  </w:style>
  <w:style w:type="paragraph" w:customStyle="1" w:styleId="1598">
    <w:name w:val="TableRowHead2"/>
    <w:basedOn w:val="797"/>
    <w:qFormat/>
    <w:uiPriority w:val="81"/>
    <w:rPr>
      <w:color w:val="00B0F0"/>
    </w:rPr>
  </w:style>
  <w:style w:type="paragraph" w:customStyle="1" w:styleId="1599">
    <w:name w:val="TableUc-AlphaList1"/>
    <w:basedOn w:val="797"/>
    <w:qFormat/>
    <w:uiPriority w:val="79"/>
    <w:pPr>
      <w:numPr>
        <w:ilvl w:val="0"/>
        <w:numId w:val="98"/>
      </w:numPr>
    </w:pPr>
  </w:style>
  <w:style w:type="paragraph" w:customStyle="1" w:styleId="1600">
    <w:name w:val="TableUc-AlphaList2"/>
    <w:basedOn w:val="1599"/>
    <w:qFormat/>
    <w:uiPriority w:val="1"/>
    <w:pPr>
      <w:ind w:left="1368"/>
    </w:pPr>
  </w:style>
  <w:style w:type="paragraph" w:customStyle="1" w:styleId="1601">
    <w:name w:val="TableUL-FL1"/>
    <w:basedOn w:val="1139"/>
    <w:qFormat/>
    <w:uiPriority w:val="1"/>
  </w:style>
  <w:style w:type="paragraph" w:customStyle="1" w:styleId="1602">
    <w:name w:val="TermDefinition"/>
    <w:basedOn w:val="1"/>
    <w:link w:val="1603"/>
    <w:qFormat/>
    <w:uiPriority w:val="11"/>
    <w:pPr>
      <w:spacing w:before="0" w:after="0" w:line="480" w:lineRule="auto"/>
    </w:pPr>
    <w:rPr>
      <w:rFonts w:eastAsia="Times New Roman"/>
      <w:color w:val="008000"/>
    </w:rPr>
  </w:style>
  <w:style w:type="character" w:customStyle="1" w:styleId="1603">
    <w:name w:val="TermDefinition Char"/>
    <w:link w:val="1602"/>
    <w:uiPriority w:val="11"/>
    <w:rPr>
      <w:rFonts w:ascii="Times New Roman" w:hAnsi="Times New Roman" w:eastAsia="Times New Roman" w:cs="Times New Roman"/>
      <w:color w:val="008000"/>
      <w:sz w:val="24"/>
      <w:szCs w:val="24"/>
      <w:lang w:val="en-US"/>
    </w:rPr>
  </w:style>
  <w:style w:type="character" w:customStyle="1" w:styleId="1604">
    <w:name w:val="Title Char"/>
    <w:basedOn w:val="89"/>
    <w:link w:val="88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val="en-US"/>
    </w:rPr>
  </w:style>
  <w:style w:type="paragraph" w:customStyle="1" w:styleId="1605">
    <w:name w:val="TOC Heading"/>
    <w:basedOn w:val="2"/>
    <w:next w:val="1"/>
    <w:semiHidden/>
    <w:unhideWhenUsed/>
    <w:qFormat/>
    <w:uiPriority w:val="39"/>
    <w:pPr>
      <w:keepLines/>
      <w:pBdr>
        <w:top w:val="none" w:color="auto" w:sz="0" w:space="0"/>
      </w:pBdr>
      <w:spacing w:before="480" w:after="0" w:line="480" w:lineRule="auto"/>
      <w:ind w:left="0" w:firstLine="0"/>
      <w:outlineLvl w:val="9"/>
    </w:pPr>
    <w:rPr>
      <w:rFonts w:asciiTheme="majorHAnsi" w:hAnsiTheme="majorHAnsi" w:eastAsiaTheme="majorEastAsia" w:cstheme="majorBidi"/>
      <w:b/>
      <w:color w:val="2F5597" w:themeColor="accent1" w:themeShade="BF"/>
      <w:kern w:val="0"/>
      <w:szCs w:val="28"/>
    </w:rPr>
  </w:style>
  <w:style w:type="paragraph" w:customStyle="1" w:styleId="1606">
    <w:name w:val="TOC_BackMatter"/>
    <w:basedOn w:val="1"/>
    <w:qFormat/>
    <w:uiPriority w:val="9"/>
    <w:pPr>
      <w:spacing w:before="480" w:after="200" w:line="276" w:lineRule="auto"/>
    </w:pPr>
    <w:rPr>
      <w:rFonts w:ascii="Calibri" w:hAnsi="Calibri" w:eastAsia="Times New Roman"/>
      <w:b/>
      <w:szCs w:val="22"/>
    </w:rPr>
  </w:style>
  <w:style w:type="paragraph" w:customStyle="1" w:styleId="1607">
    <w:name w:val="TOC_BackMatterAuthor"/>
    <w:basedOn w:val="1"/>
    <w:semiHidden/>
    <w:qFormat/>
    <w:uiPriority w:val="0"/>
    <w:pPr>
      <w:spacing w:before="0" w:after="200" w:line="276" w:lineRule="auto"/>
    </w:pPr>
    <w:rPr>
      <w:rFonts w:ascii="Arial Narrow" w:hAnsi="Arial Narrow" w:eastAsia="Times New Roman"/>
      <w:sz w:val="22"/>
      <w:szCs w:val="22"/>
    </w:rPr>
  </w:style>
  <w:style w:type="paragraph" w:customStyle="1" w:styleId="1608">
    <w:name w:val="TOC_Head3"/>
    <w:basedOn w:val="987"/>
    <w:qFormat/>
    <w:uiPriority w:val="0"/>
    <w:rPr>
      <w:rFonts w:ascii="Calibri" w:hAnsi="Calibri" w:eastAsia="Calibri" w:cs="Times New Roman"/>
    </w:rPr>
  </w:style>
  <w:style w:type="paragraph" w:customStyle="1" w:styleId="1609">
    <w:name w:val="TOC-Head1"/>
    <w:basedOn w:val="983"/>
    <w:qFormat/>
    <w:uiPriority w:val="0"/>
    <w:rPr>
      <w:rFonts w:ascii="Calibri" w:hAnsi="Calibri" w:eastAsia="Calibri" w:cs="Times New Roman"/>
    </w:rPr>
  </w:style>
  <w:style w:type="paragraph" w:customStyle="1" w:styleId="1610">
    <w:name w:val="TOC-Head2"/>
    <w:basedOn w:val="985"/>
    <w:qFormat/>
    <w:uiPriority w:val="0"/>
    <w:rPr>
      <w:rFonts w:ascii="Calibri" w:hAnsi="Calibri" w:eastAsia="Calibri" w:cs="Times New Roman"/>
    </w:rPr>
  </w:style>
  <w:style w:type="paragraph" w:customStyle="1" w:styleId="1611">
    <w:name w:val="TOC-Heading"/>
    <w:basedOn w:val="1"/>
    <w:qFormat/>
    <w:uiPriority w:val="9"/>
    <w:pPr>
      <w:spacing w:before="480" w:after="200" w:line="276" w:lineRule="auto"/>
    </w:pPr>
    <w:rPr>
      <w:rFonts w:ascii="Calibri" w:hAnsi="Calibri" w:eastAsia="Times New Roman"/>
      <w:b/>
      <w:color w:val="0000FF"/>
      <w:sz w:val="28"/>
      <w:szCs w:val="22"/>
    </w:rPr>
  </w:style>
  <w:style w:type="paragraph" w:customStyle="1" w:styleId="1612">
    <w:name w:val="True-FalseHeading"/>
    <w:basedOn w:val="1"/>
    <w:semiHidden/>
    <w:qFormat/>
    <w:uiPriority w:val="39"/>
    <w:pPr>
      <w:spacing w:before="0" w:after="0" w:line="480" w:lineRule="auto"/>
    </w:pPr>
    <w:rPr>
      <w:rFonts w:ascii="Cambria" w:hAnsi="Cambria" w:eastAsia="Times New Roman"/>
      <w:b/>
      <w:color w:val="A50021"/>
    </w:rPr>
  </w:style>
  <w:style w:type="character" w:customStyle="1" w:styleId="1613">
    <w:name w:val="Txt_black"/>
    <w:basedOn w:val="89"/>
    <w:qFormat/>
    <w:uiPriority w:val="1"/>
  </w:style>
  <w:style w:type="character" w:customStyle="1" w:styleId="1614">
    <w:name w:val="Txt_blue"/>
    <w:basedOn w:val="89"/>
    <w:qFormat/>
    <w:uiPriority w:val="1"/>
    <w:rPr>
      <w:color w:val="00B0F0"/>
    </w:rPr>
  </w:style>
  <w:style w:type="character" w:customStyle="1" w:styleId="1615">
    <w:name w:val="Txt_brown"/>
    <w:basedOn w:val="89"/>
    <w:qFormat/>
    <w:uiPriority w:val="1"/>
    <w:rPr>
      <w:color w:val="ED7D31" w:themeColor="accent2"/>
      <w14:textFill>
        <w14:solidFill>
          <w14:schemeClr w14:val="accent2"/>
        </w14:solidFill>
      </w14:textFill>
    </w:rPr>
  </w:style>
  <w:style w:type="character" w:customStyle="1" w:styleId="1616">
    <w:name w:val="Txt_green"/>
    <w:basedOn w:val="89"/>
    <w:qFormat/>
    <w:uiPriority w:val="1"/>
    <w:rPr>
      <w:color w:val="00B050"/>
    </w:rPr>
  </w:style>
  <w:style w:type="character" w:customStyle="1" w:styleId="1617">
    <w:name w:val="Txt_grey"/>
    <w:basedOn w:val="89"/>
    <w:qFormat/>
    <w:uiPriority w:val="1"/>
    <w:rPr>
      <w:color w:val="63B96C" w:themeColor="background1" w:themeShade="A6"/>
    </w:rPr>
  </w:style>
  <w:style w:type="character" w:customStyle="1" w:styleId="1618">
    <w:name w:val="Txt_purple"/>
    <w:basedOn w:val="89"/>
    <w:qFormat/>
    <w:uiPriority w:val="1"/>
    <w:rPr>
      <w:color w:val="7030A0"/>
    </w:rPr>
  </w:style>
  <w:style w:type="character" w:customStyle="1" w:styleId="1619">
    <w:name w:val="Txt_red"/>
    <w:basedOn w:val="89"/>
    <w:qFormat/>
    <w:uiPriority w:val="1"/>
    <w:rPr>
      <w:color w:val="FF0000"/>
    </w:rPr>
  </w:style>
  <w:style w:type="character" w:customStyle="1" w:styleId="1620">
    <w:name w:val="Txt_white"/>
    <w:basedOn w:val="89"/>
    <w:qFormat/>
    <w:uiPriority w:val="1"/>
  </w:style>
  <w:style w:type="character" w:customStyle="1" w:styleId="1621">
    <w:name w:val="Txt_yellow"/>
    <w:basedOn w:val="89"/>
    <w:qFormat/>
    <w:uiPriority w:val="1"/>
    <w:rPr>
      <w:color w:val="FFFF00"/>
    </w:rPr>
  </w:style>
  <w:style w:type="paragraph" w:customStyle="1" w:styleId="1622">
    <w:name w:val="TypicalBoardQuestAnswer"/>
    <w:basedOn w:val="1"/>
    <w:semiHidden/>
    <w:qFormat/>
    <w:uiPriority w:val="47"/>
    <w:pPr>
      <w:spacing w:before="0" w:after="0" w:line="480" w:lineRule="auto"/>
    </w:pPr>
    <w:rPr>
      <w:rFonts w:eastAsia="Times New Roman"/>
      <w:color w:val="FF6600"/>
    </w:rPr>
  </w:style>
  <w:style w:type="paragraph" w:customStyle="1" w:styleId="1623">
    <w:name w:val="TypicalBoardQuestion"/>
    <w:basedOn w:val="1"/>
    <w:link w:val="1624"/>
    <w:semiHidden/>
    <w:qFormat/>
    <w:uiPriority w:val="42"/>
    <w:pPr>
      <w:spacing w:before="0" w:after="0" w:line="480" w:lineRule="auto"/>
    </w:pPr>
    <w:rPr>
      <w:rFonts w:eastAsia="Times New Roman"/>
      <w:color w:val="FF6600"/>
    </w:rPr>
  </w:style>
  <w:style w:type="character" w:customStyle="1" w:styleId="1624">
    <w:name w:val="TypicalBoardQuestion Char"/>
    <w:link w:val="1623"/>
    <w:semiHidden/>
    <w:uiPriority w:val="42"/>
    <w:rPr>
      <w:rFonts w:ascii="Times New Roman" w:hAnsi="Times New Roman" w:eastAsia="Times New Roman" w:cs="Times New Roman"/>
      <w:color w:val="FF6600"/>
      <w:sz w:val="24"/>
      <w:szCs w:val="24"/>
      <w:lang w:val="en-US"/>
    </w:rPr>
  </w:style>
  <w:style w:type="paragraph" w:customStyle="1" w:styleId="1625">
    <w:name w:val="Uc-AlphaList4"/>
    <w:basedOn w:val="1"/>
    <w:qFormat/>
    <w:uiPriority w:val="1"/>
    <w:pPr>
      <w:numPr>
        <w:ilvl w:val="0"/>
        <w:numId w:val="99"/>
      </w:numPr>
      <w:spacing w:before="0" w:after="0" w:line="480" w:lineRule="auto"/>
    </w:pPr>
    <w:rPr>
      <w:rFonts w:eastAsia="Times New Roman"/>
    </w:rPr>
  </w:style>
  <w:style w:type="paragraph" w:customStyle="1" w:styleId="1626">
    <w:name w:val="Uc-AlphaListHeading"/>
    <w:basedOn w:val="823"/>
    <w:qFormat/>
    <w:uiPriority w:val="14"/>
  </w:style>
  <w:style w:type="paragraph" w:customStyle="1" w:styleId="1627">
    <w:name w:val="Uc-Roman3Para"/>
    <w:basedOn w:val="1"/>
    <w:qFormat/>
    <w:uiPriority w:val="1"/>
    <w:pPr>
      <w:spacing w:before="0" w:after="0" w:line="480" w:lineRule="auto"/>
      <w:ind w:left="1440"/>
    </w:pPr>
    <w:rPr>
      <w:rFonts w:eastAsia="Times New Roman"/>
    </w:rPr>
  </w:style>
  <w:style w:type="paragraph" w:customStyle="1" w:styleId="1628">
    <w:name w:val="Uc-Roman4Para"/>
    <w:basedOn w:val="1"/>
    <w:qFormat/>
    <w:uiPriority w:val="1"/>
    <w:pPr>
      <w:spacing w:before="0" w:after="0" w:line="480" w:lineRule="auto"/>
      <w:ind w:left="1800"/>
    </w:pPr>
    <w:rPr>
      <w:rFonts w:eastAsia="Times New Roman"/>
    </w:rPr>
  </w:style>
  <w:style w:type="paragraph" w:customStyle="1" w:styleId="1629">
    <w:name w:val="Uc-Roman5Para"/>
    <w:basedOn w:val="1"/>
    <w:qFormat/>
    <w:uiPriority w:val="1"/>
    <w:pPr>
      <w:spacing w:before="0" w:after="0" w:line="480" w:lineRule="auto"/>
      <w:ind w:left="2520"/>
    </w:pPr>
    <w:rPr>
      <w:rFonts w:eastAsia="Times New Roman"/>
    </w:rPr>
  </w:style>
  <w:style w:type="paragraph" w:customStyle="1" w:styleId="1630">
    <w:name w:val="Uc-RomanList3"/>
    <w:basedOn w:val="1"/>
    <w:qFormat/>
    <w:uiPriority w:val="1"/>
    <w:pPr>
      <w:numPr>
        <w:ilvl w:val="0"/>
        <w:numId w:val="100"/>
      </w:numPr>
      <w:spacing w:before="0" w:after="0" w:line="480" w:lineRule="auto"/>
    </w:pPr>
    <w:rPr>
      <w:rFonts w:eastAsia="Times New Roman"/>
    </w:rPr>
  </w:style>
  <w:style w:type="paragraph" w:customStyle="1" w:styleId="1631">
    <w:name w:val="Uc-RomanList4"/>
    <w:basedOn w:val="1"/>
    <w:qFormat/>
    <w:uiPriority w:val="1"/>
    <w:pPr>
      <w:numPr>
        <w:ilvl w:val="0"/>
        <w:numId w:val="101"/>
      </w:numPr>
      <w:spacing w:before="0" w:after="0" w:line="480" w:lineRule="auto"/>
    </w:pPr>
    <w:rPr>
      <w:rFonts w:eastAsia="Times New Roman"/>
    </w:rPr>
  </w:style>
  <w:style w:type="paragraph" w:customStyle="1" w:styleId="1632">
    <w:name w:val="Uc-RomanList5"/>
    <w:basedOn w:val="1"/>
    <w:qFormat/>
    <w:uiPriority w:val="1"/>
    <w:pPr>
      <w:numPr>
        <w:ilvl w:val="0"/>
        <w:numId w:val="102"/>
      </w:numPr>
      <w:spacing w:before="0" w:after="0" w:line="480" w:lineRule="auto"/>
    </w:pPr>
    <w:rPr>
      <w:rFonts w:eastAsia="Times New Roman"/>
    </w:rPr>
  </w:style>
  <w:style w:type="paragraph" w:customStyle="1" w:styleId="1633">
    <w:name w:val="Uc-RomanListHeading"/>
    <w:basedOn w:val="823"/>
    <w:qFormat/>
    <w:uiPriority w:val="14"/>
  </w:style>
  <w:style w:type="paragraph" w:customStyle="1" w:styleId="1634">
    <w:name w:val="UL-FL1Para"/>
    <w:basedOn w:val="896"/>
    <w:qFormat/>
    <w:uiPriority w:val="14"/>
  </w:style>
  <w:style w:type="paragraph" w:customStyle="1" w:styleId="1635">
    <w:name w:val="UL-FL2Para"/>
    <w:basedOn w:val="1143"/>
    <w:qFormat/>
    <w:uiPriority w:val="14"/>
  </w:style>
  <w:style w:type="paragraph" w:customStyle="1" w:styleId="1636">
    <w:name w:val="UL-FL3"/>
    <w:basedOn w:val="1"/>
    <w:qFormat/>
    <w:uiPriority w:val="14"/>
    <w:pPr>
      <w:spacing w:before="180" w:after="120" w:line="300" w:lineRule="exact"/>
      <w:ind w:left="714"/>
    </w:pPr>
    <w:rPr>
      <w:rFonts w:eastAsia="Times New Roman"/>
      <w:color w:val="CC3300"/>
    </w:rPr>
  </w:style>
  <w:style w:type="paragraph" w:customStyle="1" w:styleId="1637">
    <w:name w:val="UL-FL3Para"/>
    <w:basedOn w:val="1636"/>
    <w:qFormat/>
    <w:uiPriority w:val="14"/>
  </w:style>
  <w:style w:type="paragraph" w:customStyle="1" w:styleId="1638">
    <w:name w:val="UL-FL4"/>
    <w:basedOn w:val="1"/>
    <w:qFormat/>
    <w:uiPriority w:val="14"/>
    <w:pPr>
      <w:spacing w:before="180" w:after="120" w:line="300" w:lineRule="exact"/>
      <w:ind w:left="1071"/>
    </w:pPr>
    <w:rPr>
      <w:rFonts w:eastAsia="Times New Roman"/>
      <w:color w:val="008080"/>
    </w:rPr>
  </w:style>
  <w:style w:type="paragraph" w:customStyle="1" w:styleId="1639">
    <w:name w:val="UL-FL4Para"/>
    <w:basedOn w:val="1638"/>
    <w:qFormat/>
    <w:uiPriority w:val="1"/>
  </w:style>
  <w:style w:type="paragraph" w:customStyle="1" w:styleId="1640">
    <w:name w:val="UL-FL5"/>
    <w:basedOn w:val="1639"/>
    <w:qFormat/>
    <w:uiPriority w:val="1"/>
    <w:pPr>
      <w:ind w:left="1531"/>
    </w:pPr>
    <w:rPr>
      <w:color w:val="CC00CC"/>
    </w:rPr>
  </w:style>
  <w:style w:type="paragraph" w:customStyle="1" w:styleId="1641">
    <w:name w:val="UL-HangInd1"/>
    <w:basedOn w:val="70"/>
    <w:semiHidden/>
    <w:qFormat/>
    <w:uiPriority w:val="14"/>
    <w:pPr>
      <w:spacing w:before="180" w:after="120" w:line="300" w:lineRule="exact"/>
      <w:ind w:left="284" w:hanging="284"/>
      <w:contextualSpacing w:val="0"/>
    </w:pPr>
  </w:style>
  <w:style w:type="paragraph" w:customStyle="1" w:styleId="1642">
    <w:name w:val="UL-HangInd2"/>
    <w:basedOn w:val="1641"/>
    <w:semiHidden/>
    <w:qFormat/>
    <w:uiPriority w:val="14"/>
  </w:style>
  <w:style w:type="paragraph" w:customStyle="1" w:styleId="1643">
    <w:name w:val="UL-HangInd3"/>
    <w:basedOn w:val="1642"/>
    <w:semiHidden/>
    <w:qFormat/>
    <w:uiPriority w:val="14"/>
    <w:pPr>
      <w:spacing w:before="0"/>
      <w:ind w:left="938" w:hanging="362"/>
    </w:pPr>
  </w:style>
  <w:style w:type="paragraph" w:customStyle="1" w:styleId="1644">
    <w:name w:val="UL-HangInd4"/>
    <w:basedOn w:val="1643"/>
    <w:semiHidden/>
    <w:qFormat/>
    <w:uiPriority w:val="14"/>
    <w:pPr>
      <w:ind w:left="1288"/>
    </w:pPr>
  </w:style>
  <w:style w:type="paragraph" w:customStyle="1" w:styleId="1645">
    <w:name w:val="UnitNumber"/>
    <w:basedOn w:val="1"/>
    <w:link w:val="1646"/>
    <w:semiHidden/>
    <w:qFormat/>
    <w:uiPriority w:val="1"/>
    <w:pPr>
      <w:spacing w:after="0" w:line="360" w:lineRule="auto"/>
    </w:pPr>
    <w:rPr>
      <w:rFonts w:eastAsia="Times New Roman"/>
      <w:b/>
      <w:caps/>
      <w:color w:val="CC00CC"/>
      <w:sz w:val="48"/>
    </w:rPr>
  </w:style>
  <w:style w:type="character" w:customStyle="1" w:styleId="1646">
    <w:name w:val="UnitNumber Char"/>
    <w:link w:val="1645"/>
    <w:semiHidden/>
    <w:uiPriority w:val="1"/>
    <w:rPr>
      <w:rFonts w:ascii="Times New Roman" w:hAnsi="Times New Roman" w:eastAsia="Times New Roman" w:cs="Times New Roman"/>
      <w:b/>
      <w:caps/>
      <w:color w:val="CC00CC"/>
      <w:sz w:val="48"/>
      <w:szCs w:val="24"/>
      <w:lang w:val="en-US"/>
    </w:rPr>
  </w:style>
  <w:style w:type="paragraph" w:customStyle="1" w:styleId="1647">
    <w:name w:val="UnitTitle"/>
    <w:basedOn w:val="787"/>
    <w:semiHidden/>
    <w:qFormat/>
    <w:uiPriority w:val="1"/>
  </w:style>
  <w:style w:type="paragraph" w:customStyle="1" w:styleId="1648">
    <w:name w:val="Unnum-DisplayEq-MathMode"/>
    <w:basedOn w:val="1071"/>
    <w:qFormat/>
    <w:uiPriority w:val="1"/>
    <w:pPr>
      <w:jc w:val="center"/>
    </w:pPr>
  </w:style>
  <w:style w:type="character" w:customStyle="1" w:styleId="1649">
    <w:name w:val="URL"/>
    <w:basedOn w:val="89"/>
    <w:qFormat/>
    <w:uiPriority w:val="1"/>
    <w:rPr>
      <w:color w:val="0043C8"/>
    </w:rPr>
  </w:style>
  <w:style w:type="paragraph" w:customStyle="1" w:styleId="1650">
    <w:name w:val="VideoCaption"/>
    <w:basedOn w:val="922"/>
    <w:qFormat/>
    <w:uiPriority w:val="1"/>
  </w:style>
  <w:style w:type="character" w:customStyle="1" w:styleId="1651">
    <w:name w:val="VideoCitation"/>
    <w:semiHidden/>
    <w:qFormat/>
    <w:uiPriority w:val="19"/>
    <w:rPr>
      <w:rFonts w:ascii="Forte" w:hAnsi="Forte"/>
      <w:color w:val="990099"/>
      <w:sz w:val="24"/>
    </w:rPr>
  </w:style>
  <w:style w:type="paragraph" w:customStyle="1" w:styleId="1652">
    <w:name w:val="VideoNumber"/>
    <w:basedOn w:val="922"/>
    <w:link w:val="1653"/>
    <w:qFormat/>
    <w:uiPriority w:val="1"/>
    <w:rPr>
      <w:color w:val="4F2270"/>
    </w:rPr>
  </w:style>
  <w:style w:type="character" w:customStyle="1" w:styleId="1653">
    <w:name w:val="VideoNumber Char"/>
    <w:basedOn w:val="923"/>
    <w:link w:val="1652"/>
    <w:uiPriority w:val="1"/>
    <w:rPr>
      <w:rFonts w:ascii="Times New Roman" w:hAnsi="Times New Roman" w:eastAsia="Times New Roman" w:cs="Times New Roman"/>
      <w:color w:val="4F2270"/>
      <w:sz w:val="24"/>
      <w:szCs w:val="24"/>
      <w:lang w:val="en-US"/>
    </w:rPr>
  </w:style>
  <w:style w:type="paragraph" w:customStyle="1" w:styleId="1654">
    <w:name w:val="VigAuthorAffiliation"/>
    <w:basedOn w:val="726"/>
    <w:qFormat/>
    <w:uiPriority w:val="1"/>
  </w:style>
  <w:style w:type="paragraph" w:customStyle="1" w:styleId="1655">
    <w:name w:val="Vignette_FigureLegend"/>
    <w:basedOn w:val="925"/>
    <w:qFormat/>
    <w:uiPriority w:val="1"/>
  </w:style>
  <w:style w:type="paragraph" w:customStyle="1" w:styleId="1656">
    <w:name w:val="Vignette_FigureNumber"/>
    <w:basedOn w:val="928"/>
    <w:link w:val="1657"/>
    <w:qFormat/>
    <w:uiPriority w:val="1"/>
  </w:style>
  <w:style w:type="character" w:customStyle="1" w:styleId="1657">
    <w:name w:val="Vignette_FigureNumber Char"/>
    <w:basedOn w:val="929"/>
    <w:link w:val="1656"/>
    <w:uiPriority w:val="1"/>
    <w:rPr>
      <w:rFonts w:ascii="Times New Roman" w:hAnsi="Times New Roman" w:eastAsia="Times New Roman" w:cs="Times New Roman"/>
      <w:color w:val="548235" w:themeColor="accent6" w:themeShade="BF"/>
      <w:sz w:val="24"/>
      <w:szCs w:val="24"/>
      <w:lang w:val="en-US"/>
    </w:rPr>
  </w:style>
  <w:style w:type="paragraph" w:customStyle="1" w:styleId="1658">
    <w:name w:val="VignetteAuthor"/>
    <w:basedOn w:val="724"/>
    <w:qFormat/>
    <w:uiPriority w:val="1"/>
  </w:style>
  <w:style w:type="paragraph" w:customStyle="1" w:styleId="1659">
    <w:name w:val="Vignette-BL1"/>
    <w:basedOn w:val="814"/>
    <w:qFormat/>
    <w:uiPriority w:val="1"/>
  </w:style>
  <w:style w:type="paragraph" w:customStyle="1" w:styleId="1660">
    <w:name w:val="Vignette-BL1Para"/>
    <w:basedOn w:val="816"/>
    <w:qFormat/>
    <w:uiPriority w:val="1"/>
  </w:style>
  <w:style w:type="paragraph" w:customStyle="1" w:styleId="1661">
    <w:name w:val="Vignette-BL2"/>
    <w:basedOn w:val="818"/>
    <w:qFormat/>
    <w:uiPriority w:val="1"/>
  </w:style>
  <w:style w:type="paragraph" w:customStyle="1" w:styleId="1662">
    <w:name w:val="Vignette-BL2Para"/>
    <w:basedOn w:val="820"/>
    <w:qFormat/>
    <w:uiPriority w:val="1"/>
  </w:style>
  <w:style w:type="paragraph" w:customStyle="1" w:styleId="1663">
    <w:name w:val="Vignette-BL3"/>
    <w:basedOn w:val="822"/>
    <w:qFormat/>
    <w:uiPriority w:val="1"/>
  </w:style>
  <w:style w:type="paragraph" w:customStyle="1" w:styleId="1664">
    <w:name w:val="Vignette-DisplayEq-MathMode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665">
    <w:name w:val="Vignette-eXtractSource"/>
    <w:basedOn w:val="1450"/>
    <w:qFormat/>
    <w:uiPriority w:val="1"/>
  </w:style>
  <w:style w:type="paragraph" w:customStyle="1" w:styleId="1666">
    <w:name w:val="Vignette-eXtractTxt"/>
    <w:basedOn w:val="1448"/>
    <w:qFormat/>
    <w:uiPriority w:val="1"/>
  </w:style>
  <w:style w:type="paragraph" w:customStyle="1" w:styleId="1667">
    <w:name w:val="VignetteFigure"/>
    <w:basedOn w:val="921"/>
    <w:qFormat/>
    <w:uiPriority w:val="1"/>
  </w:style>
  <w:style w:type="paragraph" w:customStyle="1" w:styleId="1668">
    <w:name w:val="VignetteTitle"/>
    <w:basedOn w:val="875"/>
    <w:qFormat/>
    <w:uiPriority w:val="1"/>
    <w:rPr>
      <w:color w:val="00B050"/>
    </w:rPr>
  </w:style>
  <w:style w:type="paragraph" w:customStyle="1" w:styleId="1669">
    <w:name w:val="VignetteHead1"/>
    <w:basedOn w:val="1668"/>
    <w:qFormat/>
    <w:uiPriority w:val="1"/>
    <w:rPr>
      <w:color w:val="0330AD"/>
      <w:sz w:val="28"/>
      <w:szCs w:val="28"/>
    </w:rPr>
  </w:style>
  <w:style w:type="paragraph" w:customStyle="1" w:styleId="1670">
    <w:name w:val="VignetteHead2"/>
    <w:basedOn w:val="833"/>
    <w:qFormat/>
    <w:uiPriority w:val="1"/>
    <w:rPr>
      <w:color w:val="548235" w:themeColor="accent6" w:themeShade="BF"/>
    </w:rPr>
  </w:style>
  <w:style w:type="paragraph" w:customStyle="1" w:styleId="1671">
    <w:name w:val="VignetteHead3"/>
    <w:basedOn w:val="836"/>
    <w:qFormat/>
    <w:uiPriority w:val="1"/>
  </w:style>
  <w:style w:type="paragraph" w:customStyle="1" w:styleId="1672">
    <w:name w:val="Vignette-Lc-Alpha1Para"/>
    <w:basedOn w:val="841"/>
    <w:qFormat/>
    <w:uiPriority w:val="1"/>
  </w:style>
  <w:style w:type="paragraph" w:customStyle="1" w:styleId="1673">
    <w:name w:val="Vignette-Lc-AlphaList1"/>
    <w:basedOn w:val="845"/>
    <w:qFormat/>
    <w:uiPriority w:val="1"/>
  </w:style>
  <w:style w:type="paragraph" w:customStyle="1" w:styleId="1674">
    <w:name w:val="Vignette-LHeading"/>
    <w:basedOn w:val="1"/>
    <w:qFormat/>
    <w:uiPriority w:val="1"/>
    <w:pPr>
      <w:spacing w:before="0" w:after="0" w:line="480" w:lineRule="auto"/>
    </w:pPr>
    <w:rPr>
      <w:rFonts w:eastAsia="Times New Roman"/>
      <w:b/>
      <w:color w:val="2E75B6" w:themeColor="accent5" w:themeShade="BF"/>
      <w:sz w:val="28"/>
    </w:rPr>
  </w:style>
  <w:style w:type="paragraph" w:customStyle="1" w:styleId="1675">
    <w:name w:val="VignetteNumber"/>
    <w:basedOn w:val="1"/>
    <w:link w:val="1676"/>
    <w:semiHidden/>
    <w:qFormat/>
    <w:uiPriority w:val="41"/>
    <w:pPr>
      <w:spacing w:before="0" w:after="0" w:line="480" w:lineRule="auto"/>
    </w:pPr>
    <w:rPr>
      <w:rFonts w:ascii="Calibri" w:hAnsi="Calibri" w:eastAsia="Times New Roman"/>
      <w:b/>
      <w:color w:val="0033CC"/>
      <w:sz w:val="20"/>
      <w:lang w:val="zh-CN" w:eastAsia="zh-CN"/>
    </w:rPr>
  </w:style>
  <w:style w:type="character" w:customStyle="1" w:styleId="1676">
    <w:name w:val="VignetteNumber Char"/>
    <w:link w:val="1675"/>
    <w:semiHidden/>
    <w:uiPriority w:val="41"/>
    <w:rPr>
      <w:rFonts w:ascii="Calibri" w:hAnsi="Calibri" w:eastAsia="Times New Roman" w:cs="Times New Roman"/>
      <w:b/>
      <w:color w:val="0033CC"/>
      <w:sz w:val="20"/>
      <w:szCs w:val="24"/>
      <w:lang w:val="zh-CN" w:eastAsia="zh-CN"/>
    </w:rPr>
  </w:style>
  <w:style w:type="paragraph" w:customStyle="1" w:styleId="1677">
    <w:name w:val="Vignette-Number1Para"/>
    <w:basedOn w:val="863"/>
    <w:qFormat/>
    <w:uiPriority w:val="1"/>
  </w:style>
  <w:style w:type="paragraph" w:customStyle="1" w:styleId="1678">
    <w:name w:val="Vignette-NumberList1"/>
    <w:basedOn w:val="861"/>
    <w:qFormat/>
    <w:uiPriority w:val="1"/>
  </w:style>
  <w:style w:type="paragraph" w:customStyle="1" w:styleId="1679">
    <w:name w:val="Vignette-NumberList2"/>
    <w:basedOn w:val="1"/>
    <w:qFormat/>
    <w:uiPriority w:val="1"/>
    <w:pPr>
      <w:numPr>
        <w:ilvl w:val="0"/>
        <w:numId w:val="103"/>
      </w:numPr>
      <w:spacing w:before="0" w:after="0" w:line="480" w:lineRule="auto"/>
    </w:pPr>
    <w:rPr>
      <w:rFonts w:eastAsia="Times New Roman"/>
    </w:rPr>
  </w:style>
  <w:style w:type="paragraph" w:customStyle="1" w:styleId="1680">
    <w:name w:val="VignettePara"/>
    <w:basedOn w:val="871"/>
    <w:qFormat/>
    <w:uiPriority w:val="1"/>
  </w:style>
  <w:style w:type="paragraph" w:customStyle="1" w:styleId="1681">
    <w:name w:val="Vignette-TableBody"/>
    <w:basedOn w:val="798"/>
    <w:qFormat/>
    <w:uiPriority w:val="1"/>
  </w:style>
  <w:style w:type="paragraph" w:customStyle="1" w:styleId="1682">
    <w:name w:val="Vignette-TableBulletList1"/>
    <w:basedOn w:val="1681"/>
    <w:qFormat/>
    <w:uiPriority w:val="1"/>
    <w:pPr>
      <w:numPr>
        <w:ilvl w:val="0"/>
        <w:numId w:val="104"/>
      </w:numPr>
    </w:pPr>
  </w:style>
  <w:style w:type="paragraph" w:customStyle="1" w:styleId="1683">
    <w:name w:val="Vignette-TableBulletList2"/>
    <w:basedOn w:val="1682"/>
    <w:qFormat/>
    <w:uiPriority w:val="1"/>
    <w:pPr>
      <w:ind w:left="1368"/>
    </w:pPr>
    <w:rPr>
      <w:color w:val="92D050"/>
    </w:rPr>
  </w:style>
  <w:style w:type="paragraph" w:customStyle="1" w:styleId="1684">
    <w:name w:val="Vignette-TableCaption"/>
    <w:basedOn w:val="804"/>
    <w:link w:val="1685"/>
    <w:qFormat/>
    <w:uiPriority w:val="1"/>
  </w:style>
  <w:style w:type="character" w:customStyle="1" w:styleId="1685">
    <w:name w:val="Vignette-TableCaption Char"/>
    <w:basedOn w:val="805"/>
    <w:link w:val="1684"/>
    <w:uiPriority w:val="1"/>
    <w:rPr>
      <w:rFonts w:ascii="Times New Roman" w:hAnsi="Times New Roman" w:eastAsia="Times New Roman" w:cs="Times New Roman"/>
      <w:color w:val="000099"/>
      <w:sz w:val="24"/>
      <w:szCs w:val="24"/>
      <w:lang w:val="en-US"/>
    </w:rPr>
  </w:style>
  <w:style w:type="paragraph" w:customStyle="1" w:styleId="1686">
    <w:name w:val="Vignette-TableColumnHead1"/>
    <w:basedOn w:val="807"/>
    <w:qFormat/>
    <w:uiPriority w:val="1"/>
  </w:style>
  <w:style w:type="paragraph" w:customStyle="1" w:styleId="1687">
    <w:name w:val="Vignette-TableFootnote"/>
    <w:basedOn w:val="808"/>
    <w:qFormat/>
    <w:uiPriority w:val="1"/>
  </w:style>
  <w:style w:type="paragraph" w:customStyle="1" w:styleId="1688">
    <w:name w:val="Vignette-TableNumber"/>
    <w:basedOn w:val="1684"/>
    <w:link w:val="1689"/>
    <w:qFormat/>
    <w:uiPriority w:val="1"/>
    <w:rPr>
      <w:color w:val="D60093"/>
    </w:rPr>
  </w:style>
  <w:style w:type="character" w:customStyle="1" w:styleId="1689">
    <w:name w:val="Vignette-TableNumber Char"/>
    <w:basedOn w:val="1685"/>
    <w:link w:val="1688"/>
    <w:uiPriority w:val="1"/>
    <w:rPr>
      <w:rFonts w:ascii="Times New Roman" w:hAnsi="Times New Roman" w:eastAsia="Times New Roman" w:cs="Times New Roman"/>
      <w:color w:val="D60093"/>
      <w:sz w:val="24"/>
      <w:szCs w:val="24"/>
      <w:lang w:val="en-US"/>
    </w:rPr>
  </w:style>
  <w:style w:type="paragraph" w:customStyle="1" w:styleId="1690">
    <w:name w:val="Vignette-TableNumberList1"/>
    <w:basedOn w:val="1681"/>
    <w:qFormat/>
    <w:uiPriority w:val="1"/>
    <w:pPr>
      <w:numPr>
        <w:ilvl w:val="0"/>
        <w:numId w:val="105"/>
      </w:numPr>
    </w:pPr>
  </w:style>
  <w:style w:type="paragraph" w:customStyle="1" w:styleId="1691">
    <w:name w:val="Vignette-TableNumberList2"/>
    <w:basedOn w:val="1690"/>
    <w:qFormat/>
    <w:uiPriority w:val="1"/>
    <w:pPr>
      <w:ind w:left="1080"/>
    </w:pPr>
  </w:style>
  <w:style w:type="paragraph" w:customStyle="1" w:styleId="1692">
    <w:name w:val="Vignette-TableSource"/>
    <w:basedOn w:val="812"/>
    <w:qFormat/>
    <w:uiPriority w:val="1"/>
  </w:style>
  <w:style w:type="paragraph" w:customStyle="1" w:styleId="1693">
    <w:name w:val="Vignette-Uc-Alpha1Para"/>
    <w:basedOn w:val="878"/>
    <w:qFormat/>
    <w:uiPriority w:val="1"/>
  </w:style>
  <w:style w:type="paragraph" w:customStyle="1" w:styleId="1694">
    <w:name w:val="Vignette-Uc-AlphaList1"/>
    <w:basedOn w:val="884"/>
    <w:qFormat/>
    <w:uiPriority w:val="1"/>
  </w:style>
  <w:style w:type="paragraph" w:customStyle="1" w:styleId="1695">
    <w:name w:val="Vignette-UL-FL1"/>
    <w:basedOn w:val="1139"/>
    <w:qFormat/>
    <w:uiPriority w:val="1"/>
  </w:style>
  <w:style w:type="paragraph" w:customStyle="1" w:styleId="1696">
    <w:name w:val="Vignette-UL-FL1Para"/>
    <w:basedOn w:val="1"/>
    <w:qFormat/>
    <w:uiPriority w:val="1"/>
    <w:pPr>
      <w:spacing w:before="0" w:after="0" w:line="480" w:lineRule="auto"/>
    </w:pPr>
    <w:rPr>
      <w:rFonts w:eastAsia="Times New Roman"/>
    </w:rPr>
  </w:style>
  <w:style w:type="paragraph" w:customStyle="1" w:styleId="1697">
    <w:name w:val="Vignette-UL-FL2"/>
    <w:basedOn w:val="1"/>
    <w:qFormat/>
    <w:uiPriority w:val="1"/>
    <w:pPr>
      <w:spacing w:before="0" w:after="0" w:line="480" w:lineRule="auto"/>
      <w:ind w:left="180"/>
    </w:pPr>
    <w:rPr>
      <w:rFonts w:eastAsia="Times New Roman"/>
    </w:rPr>
  </w:style>
  <w:style w:type="paragraph" w:customStyle="1" w:styleId="1698">
    <w:name w:val="Vignette-UL-FL2Para"/>
    <w:basedOn w:val="1"/>
    <w:qFormat/>
    <w:uiPriority w:val="1"/>
    <w:pPr>
      <w:spacing w:before="0" w:after="0" w:line="480" w:lineRule="auto"/>
      <w:ind w:left="180"/>
    </w:pPr>
    <w:rPr>
      <w:rFonts w:eastAsia="Times New Roman"/>
    </w:rPr>
  </w:style>
  <w:style w:type="paragraph" w:customStyle="1" w:styleId="1699">
    <w:name w:val="Vignette-UL-FL3"/>
    <w:basedOn w:val="1"/>
    <w:qFormat/>
    <w:uiPriority w:val="1"/>
    <w:pPr>
      <w:spacing w:before="0" w:after="0" w:line="480" w:lineRule="auto"/>
      <w:ind w:left="380"/>
    </w:pPr>
    <w:rPr>
      <w:rFonts w:eastAsia="Times New Roman"/>
    </w:rPr>
  </w:style>
  <w:style w:type="paragraph" w:customStyle="1" w:styleId="1700">
    <w:name w:val="Vignette-UL-FL3Para"/>
    <w:basedOn w:val="1"/>
    <w:qFormat/>
    <w:uiPriority w:val="1"/>
    <w:pPr>
      <w:spacing w:before="0" w:after="0" w:line="480" w:lineRule="auto"/>
      <w:ind w:left="380"/>
    </w:pPr>
    <w:rPr>
      <w:rFonts w:eastAsia="Times New Roman"/>
    </w:rPr>
  </w:style>
  <w:style w:type="paragraph" w:customStyle="1" w:styleId="1701">
    <w:name w:val="Vig-Reference-Numbered"/>
    <w:basedOn w:val="751"/>
    <w:qFormat/>
    <w:uiPriority w:val="1"/>
  </w:style>
  <w:style w:type="paragraph" w:customStyle="1" w:styleId="1702">
    <w:name w:val="Vig-Reference-Numbered_Book"/>
    <w:basedOn w:val="1503"/>
    <w:qFormat/>
    <w:uiPriority w:val="1"/>
  </w:style>
  <w:style w:type="paragraph" w:customStyle="1" w:styleId="1703">
    <w:name w:val="Vig-Reference-Numbered_Conf"/>
    <w:basedOn w:val="1504"/>
    <w:qFormat/>
    <w:uiPriority w:val="1"/>
  </w:style>
  <w:style w:type="paragraph" w:customStyle="1" w:styleId="1704">
    <w:name w:val="Vig-Reference-Numbered_Jrnl"/>
    <w:basedOn w:val="1505"/>
    <w:qFormat/>
    <w:uiPriority w:val="1"/>
  </w:style>
  <w:style w:type="paragraph" w:customStyle="1" w:styleId="1705">
    <w:name w:val="Vig-Reference-Numbered_NP"/>
    <w:basedOn w:val="1507"/>
    <w:qFormat/>
    <w:uiPriority w:val="1"/>
  </w:style>
  <w:style w:type="paragraph" w:customStyle="1" w:styleId="1706">
    <w:name w:val="Vig-Reference-Numbered_Others"/>
    <w:basedOn w:val="1508"/>
    <w:qFormat/>
    <w:uiPriority w:val="1"/>
  </w:style>
  <w:style w:type="paragraph" w:customStyle="1" w:styleId="1707">
    <w:name w:val="Vig-Reference-Numbered_Web"/>
    <w:basedOn w:val="1506"/>
    <w:qFormat/>
    <w:uiPriority w:val="1"/>
  </w:style>
  <w:style w:type="paragraph" w:customStyle="1" w:styleId="1708">
    <w:name w:val="Vig-ReferencesHeading1"/>
    <w:basedOn w:val="744"/>
    <w:qFormat/>
    <w:uiPriority w:val="1"/>
  </w:style>
  <w:style w:type="character" w:customStyle="1" w:styleId="1709">
    <w:name w:val="Vol"/>
    <w:basedOn w:val="89"/>
    <w:uiPriority w:val="0"/>
    <w:rPr>
      <w:rFonts w:ascii="Times New Roman" w:hAnsi="Times New Roman" w:cs="Times New Roman"/>
      <w:color w:val="000000"/>
      <w:sz w:val="24"/>
      <w:u w:val="none"/>
      <w:shd w:val="clear" w:color="auto" w:fill="538DD5"/>
      <w:vertAlign w:val="baseline"/>
    </w:rPr>
  </w:style>
  <w:style w:type="paragraph" w:customStyle="1" w:styleId="1710">
    <w:name w:val="WebResource-Alphabetical"/>
    <w:basedOn w:val="751"/>
    <w:semiHidden/>
    <w:qFormat/>
    <w:uiPriority w:val="93"/>
  </w:style>
  <w:style w:type="paragraph" w:customStyle="1" w:styleId="1711">
    <w:name w:val="WebResourcesHeading"/>
    <w:basedOn w:val="2"/>
    <w:semiHidden/>
    <w:qFormat/>
    <w:uiPriority w:val="91"/>
    <w:pPr>
      <w:pBdr>
        <w:top w:val="none" w:color="auto" w:sz="0" w:space="0"/>
      </w:pBdr>
      <w:spacing w:before="480" w:after="0" w:line="360" w:lineRule="auto"/>
      <w:ind w:left="0" w:firstLine="0"/>
    </w:pPr>
    <w:rPr>
      <w:rFonts w:ascii="Cambria" w:hAnsi="Cambria"/>
      <w:b/>
      <w:caps/>
      <w:color w:val="auto"/>
      <w:sz w:val="24"/>
    </w:rPr>
  </w:style>
  <w:style w:type="paragraph" w:customStyle="1" w:styleId="1712">
    <w:name w:val="WhereList"/>
    <w:basedOn w:val="1"/>
    <w:semiHidden/>
    <w:qFormat/>
    <w:uiPriority w:val="27"/>
    <w:pPr>
      <w:spacing w:before="0" w:after="0" w:line="360" w:lineRule="auto"/>
    </w:pPr>
    <w:rPr>
      <w:rFonts w:eastAsia="Times New Roman"/>
      <w:color w:val="990099"/>
    </w:rPr>
  </w:style>
  <w:style w:type="paragraph" w:customStyle="1" w:styleId="1713">
    <w:name w:val="Write-onLine-Long"/>
    <w:basedOn w:val="1"/>
    <w:link w:val="1714"/>
    <w:semiHidden/>
    <w:qFormat/>
    <w:uiPriority w:val="32"/>
    <w:pPr>
      <w:spacing w:before="0" w:after="0" w:line="480" w:lineRule="auto"/>
    </w:pPr>
    <w:rPr>
      <w:rFonts w:eastAsia="Times New Roman"/>
    </w:rPr>
  </w:style>
  <w:style w:type="character" w:customStyle="1" w:styleId="1714">
    <w:name w:val="Write-onLine-Long Char"/>
    <w:link w:val="1713"/>
    <w:semiHidden/>
    <w:uiPriority w:val="32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715">
    <w:name w:val="Write-onLine-Short"/>
    <w:basedOn w:val="1"/>
    <w:link w:val="1716"/>
    <w:semiHidden/>
    <w:qFormat/>
    <w:uiPriority w:val="32"/>
    <w:pPr>
      <w:spacing w:before="0" w:after="0" w:line="480" w:lineRule="auto"/>
    </w:pPr>
    <w:rPr>
      <w:rFonts w:eastAsia="Times New Roman"/>
    </w:rPr>
  </w:style>
  <w:style w:type="character" w:customStyle="1" w:styleId="1716">
    <w:name w:val="Write-onLine-Short Char"/>
    <w:link w:val="1715"/>
    <w:semiHidden/>
    <w:uiPriority w:val="32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717">
    <w:name w:val="WritingLine"/>
    <w:basedOn w:val="1"/>
    <w:qFormat/>
    <w:uiPriority w:val="1"/>
    <w:pPr>
      <w:spacing w:before="0" w:after="210" w:line="276" w:lineRule="auto"/>
    </w:pPr>
    <w:rPr>
      <w:rFonts w:eastAsia="Times New Roman"/>
    </w:rPr>
  </w:style>
  <w:style w:type="character" w:customStyle="1" w:styleId="1718">
    <w:name w:val="Year"/>
    <w:basedOn w:val="89"/>
    <w:uiPriority w:val="0"/>
    <w:rPr>
      <w:rFonts w:ascii="Times New Roman" w:hAnsi="Times New Roman" w:cs="Times New Roman"/>
      <w:color w:val="000000"/>
      <w:sz w:val="24"/>
      <w:u w:val="none"/>
      <w:shd w:val="clear" w:color="auto" w:fill="31869B"/>
      <w:vertAlign w:val="baseline"/>
    </w:rPr>
  </w:style>
  <w:style w:type="character" w:customStyle="1" w:styleId="1719">
    <w:name w:val="Zapf_Symbol"/>
    <w:basedOn w:val="89"/>
    <w:qFormat/>
    <w:uiPriority w:val="1"/>
    <w:rPr>
      <w:rFonts w:ascii="Wingdings" w:hAnsi="Wingdings"/>
      <w:color w:val="25A0BD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2020-10-26T06:03:00Z</dcterms:created>
  <dc:creator>Editor</dc:creator>
  <cp:lastModifiedBy>Fred</cp:lastModifiedBy>
  <dcterms:modified xsi:type="dcterms:W3CDTF">2020-10-28T02:36:33Z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